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FC" w:rsidRPr="002C36D6" w:rsidRDefault="00F56A48" w:rsidP="00F56A48">
      <w:pPr>
        <w:spacing w:after="0"/>
        <w:jc w:val="center"/>
        <w:rPr>
          <w:rFonts w:ascii="Times New Roman" w:hAnsi="Times New Roman"/>
          <w:sz w:val="24"/>
          <w:szCs w:val="24"/>
        </w:rPr>
      </w:pPr>
      <w:r>
        <w:rPr>
          <w:rFonts w:ascii="Times New Roman" w:hAnsi="Times New Roman"/>
          <w:sz w:val="24"/>
          <w:szCs w:val="24"/>
        </w:rPr>
        <w:t xml:space="preserve">         </w:t>
      </w:r>
      <w:r w:rsidR="00E771FC" w:rsidRPr="002C36D6">
        <w:rPr>
          <w:rFonts w:ascii="Times New Roman" w:hAnsi="Times New Roman"/>
          <w:noProof/>
          <w:sz w:val="24"/>
          <w:szCs w:val="24"/>
        </w:rPr>
        <w:drawing>
          <wp:inline distT="0" distB="0" distL="0" distR="0">
            <wp:extent cx="534670" cy="62992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7"/>
                    <a:srcRect/>
                    <a:stretch>
                      <a:fillRect/>
                    </a:stretch>
                  </pic:blipFill>
                  <pic:spPr bwMode="auto">
                    <a:xfrm>
                      <a:off x="0" y="0"/>
                      <a:ext cx="534670" cy="629920"/>
                    </a:xfrm>
                    <a:prstGeom prst="rect">
                      <a:avLst/>
                    </a:prstGeom>
                    <a:noFill/>
                    <a:ln w="9525">
                      <a:noFill/>
                      <a:miter lim="800000"/>
                      <a:headEnd/>
                      <a:tailEnd/>
                    </a:ln>
                  </pic:spPr>
                </pic:pic>
              </a:graphicData>
            </a:graphic>
          </wp:inline>
        </w:drawing>
      </w:r>
    </w:p>
    <w:p w:rsidR="00E771FC" w:rsidRPr="002C36D6" w:rsidRDefault="00E771FC" w:rsidP="00E771FC">
      <w:pPr>
        <w:spacing w:after="0"/>
        <w:ind w:right="-766"/>
        <w:jc w:val="center"/>
        <w:rPr>
          <w:rFonts w:ascii="Times New Roman" w:hAnsi="Times New Roman"/>
          <w:b/>
          <w:sz w:val="24"/>
          <w:szCs w:val="24"/>
        </w:rPr>
      </w:pPr>
      <w:r w:rsidRPr="002C36D6">
        <w:rPr>
          <w:rFonts w:ascii="Times New Roman" w:hAnsi="Times New Roman"/>
          <w:b/>
          <w:sz w:val="24"/>
          <w:szCs w:val="24"/>
        </w:rPr>
        <w:t>КРАСНОЯРСКИЙ КРАЙ</w:t>
      </w:r>
    </w:p>
    <w:p w:rsidR="00E771FC" w:rsidRPr="002C36D6" w:rsidRDefault="00E771FC" w:rsidP="00E771FC">
      <w:pPr>
        <w:spacing w:after="0"/>
        <w:ind w:right="-766"/>
        <w:jc w:val="center"/>
        <w:rPr>
          <w:rFonts w:ascii="Times New Roman" w:hAnsi="Times New Roman"/>
          <w:b/>
          <w:sz w:val="24"/>
          <w:szCs w:val="24"/>
        </w:rPr>
      </w:pPr>
      <w:r w:rsidRPr="002C36D6">
        <w:rPr>
          <w:rFonts w:ascii="Times New Roman" w:hAnsi="Times New Roman"/>
          <w:b/>
          <w:sz w:val="24"/>
          <w:szCs w:val="24"/>
        </w:rPr>
        <w:t>ПОТАПОВСКИЙ СЕЛЬСОВЕТ ЕНИСЕЙСКОГО РАЙОНА</w:t>
      </w:r>
    </w:p>
    <w:p w:rsidR="00E771FC" w:rsidRPr="002C36D6" w:rsidRDefault="00E771FC" w:rsidP="00E771FC">
      <w:pPr>
        <w:spacing w:after="0"/>
        <w:ind w:right="-766"/>
        <w:jc w:val="center"/>
        <w:rPr>
          <w:rFonts w:ascii="Times New Roman" w:hAnsi="Times New Roman"/>
          <w:b/>
          <w:sz w:val="24"/>
          <w:szCs w:val="24"/>
        </w:rPr>
      </w:pPr>
      <w:r w:rsidRPr="002C36D6">
        <w:rPr>
          <w:rFonts w:ascii="Times New Roman" w:hAnsi="Times New Roman"/>
          <w:b/>
          <w:sz w:val="24"/>
          <w:szCs w:val="24"/>
        </w:rPr>
        <w:t>ПОТАПОВСКИЙ СЕЛЬСКИЙ СОВЕТ ДЕПУТАТОВ</w:t>
      </w:r>
    </w:p>
    <w:p w:rsidR="00E771FC" w:rsidRPr="002C36D6" w:rsidRDefault="00E771FC" w:rsidP="00E771FC">
      <w:pPr>
        <w:spacing w:after="0"/>
        <w:ind w:right="-1"/>
        <w:jc w:val="center"/>
        <w:rPr>
          <w:rFonts w:ascii="Times New Roman" w:hAnsi="Times New Roman"/>
          <w:b/>
          <w:sz w:val="24"/>
          <w:szCs w:val="24"/>
        </w:rPr>
      </w:pPr>
    </w:p>
    <w:p w:rsidR="00E771FC" w:rsidRDefault="00E771FC" w:rsidP="00E771FC">
      <w:pPr>
        <w:spacing w:after="0"/>
        <w:ind w:right="-1"/>
        <w:jc w:val="center"/>
        <w:rPr>
          <w:rFonts w:ascii="Times New Roman" w:hAnsi="Times New Roman"/>
          <w:b/>
          <w:sz w:val="28"/>
          <w:szCs w:val="28"/>
        </w:rPr>
      </w:pPr>
      <w:r w:rsidRPr="002C36D6">
        <w:rPr>
          <w:rFonts w:ascii="Times New Roman" w:hAnsi="Times New Roman"/>
          <w:b/>
          <w:sz w:val="24"/>
          <w:szCs w:val="24"/>
        </w:rPr>
        <w:t xml:space="preserve">  </w:t>
      </w:r>
      <w:r w:rsidR="00F56A48">
        <w:rPr>
          <w:rFonts w:ascii="Times New Roman" w:hAnsi="Times New Roman"/>
          <w:b/>
          <w:sz w:val="24"/>
          <w:szCs w:val="24"/>
        </w:rPr>
        <w:t xml:space="preserve">     </w:t>
      </w:r>
      <w:r w:rsidRPr="002C36D6">
        <w:rPr>
          <w:rFonts w:ascii="Times New Roman" w:hAnsi="Times New Roman"/>
          <w:b/>
          <w:sz w:val="24"/>
          <w:szCs w:val="24"/>
        </w:rPr>
        <w:t xml:space="preserve">    РЕШЕНИЕ</w:t>
      </w:r>
      <w:r w:rsidR="00AE4865">
        <w:rPr>
          <w:rFonts w:ascii="Times New Roman" w:hAnsi="Times New Roman"/>
          <w:b/>
          <w:sz w:val="24"/>
          <w:szCs w:val="24"/>
        </w:rPr>
        <w:t xml:space="preserve"> </w:t>
      </w:r>
    </w:p>
    <w:tbl>
      <w:tblPr>
        <w:tblW w:w="9172" w:type="dxa"/>
        <w:jc w:val="center"/>
        <w:tblInd w:w="201" w:type="dxa"/>
        <w:tblLook w:val="01E0"/>
      </w:tblPr>
      <w:tblGrid>
        <w:gridCol w:w="3003"/>
        <w:gridCol w:w="3205"/>
        <w:gridCol w:w="2964"/>
      </w:tblGrid>
      <w:tr w:rsidR="00E771FC" w:rsidTr="004744F1">
        <w:trPr>
          <w:trHeight w:val="571"/>
          <w:jc w:val="center"/>
        </w:trPr>
        <w:tc>
          <w:tcPr>
            <w:tcW w:w="3003" w:type="dxa"/>
            <w:hideMark/>
          </w:tcPr>
          <w:p w:rsidR="00E771FC" w:rsidRDefault="00F56A48" w:rsidP="004744F1">
            <w:pPr>
              <w:spacing w:after="0"/>
              <w:ind w:right="-1"/>
              <w:jc w:val="both"/>
              <w:rPr>
                <w:rFonts w:ascii="Times New Roman" w:hAnsi="Times New Roman"/>
                <w:sz w:val="24"/>
                <w:szCs w:val="24"/>
                <w:lang w:eastAsia="en-US"/>
              </w:rPr>
            </w:pPr>
            <w:r>
              <w:rPr>
                <w:rFonts w:ascii="Times New Roman" w:hAnsi="Times New Roman"/>
                <w:sz w:val="24"/>
                <w:szCs w:val="24"/>
              </w:rPr>
              <w:t>18.10.</w:t>
            </w:r>
            <w:r w:rsidR="00E771FC">
              <w:rPr>
                <w:rFonts w:ascii="Times New Roman" w:hAnsi="Times New Roman"/>
                <w:sz w:val="24"/>
                <w:szCs w:val="24"/>
              </w:rPr>
              <w:t xml:space="preserve"> 2019</w:t>
            </w:r>
          </w:p>
        </w:tc>
        <w:tc>
          <w:tcPr>
            <w:tcW w:w="3205" w:type="dxa"/>
            <w:hideMark/>
          </w:tcPr>
          <w:p w:rsidR="00E771FC" w:rsidRDefault="00E771FC" w:rsidP="004744F1">
            <w:pPr>
              <w:spacing w:after="0"/>
              <w:ind w:firstLine="5103"/>
              <w:jc w:val="center"/>
              <w:rPr>
                <w:rFonts w:ascii="Times New Roman" w:hAnsi="Times New Roman"/>
                <w:i/>
                <w:color w:val="262626"/>
                <w:sz w:val="24"/>
                <w:szCs w:val="24"/>
                <w:lang w:eastAsia="en-US"/>
              </w:rPr>
            </w:pPr>
            <w:r>
              <w:rPr>
                <w:rFonts w:ascii="Times New Roman" w:hAnsi="Times New Roman"/>
                <w:color w:val="262626"/>
                <w:sz w:val="24"/>
                <w:szCs w:val="24"/>
              </w:rPr>
              <w:t xml:space="preserve">М     </w:t>
            </w:r>
            <w:r w:rsidR="00F56A48">
              <w:rPr>
                <w:rFonts w:ascii="Times New Roman" w:hAnsi="Times New Roman"/>
                <w:color w:val="262626"/>
                <w:sz w:val="24"/>
                <w:szCs w:val="24"/>
              </w:rPr>
              <w:t xml:space="preserve">     </w:t>
            </w:r>
            <w:r>
              <w:rPr>
                <w:rFonts w:ascii="Times New Roman" w:hAnsi="Times New Roman"/>
                <w:color w:val="262626"/>
                <w:sz w:val="24"/>
                <w:szCs w:val="24"/>
              </w:rPr>
              <w:t xml:space="preserve"> с. Потапово</w:t>
            </w:r>
          </w:p>
        </w:tc>
        <w:tc>
          <w:tcPr>
            <w:tcW w:w="2964" w:type="dxa"/>
            <w:hideMark/>
          </w:tcPr>
          <w:p w:rsidR="00E771FC" w:rsidRDefault="00E771FC" w:rsidP="004744F1">
            <w:pPr>
              <w:spacing w:after="0"/>
              <w:ind w:right="-1"/>
              <w:rPr>
                <w:rFonts w:ascii="Times New Roman" w:hAnsi="Times New Roman"/>
                <w:sz w:val="24"/>
                <w:szCs w:val="24"/>
                <w:lang w:eastAsia="en-US"/>
              </w:rPr>
            </w:pPr>
            <w:r>
              <w:rPr>
                <w:rFonts w:ascii="Times New Roman" w:hAnsi="Times New Roman"/>
                <w:sz w:val="24"/>
                <w:szCs w:val="24"/>
              </w:rPr>
              <w:t xml:space="preserve">     </w:t>
            </w:r>
            <w:r w:rsidR="00F56A48">
              <w:rPr>
                <w:rFonts w:ascii="Times New Roman" w:hAnsi="Times New Roman"/>
                <w:sz w:val="24"/>
                <w:szCs w:val="24"/>
              </w:rPr>
              <w:t xml:space="preserve">                          № 2-12</w:t>
            </w:r>
            <w:r>
              <w:rPr>
                <w:rFonts w:ascii="Times New Roman" w:hAnsi="Times New Roman"/>
                <w:sz w:val="24"/>
                <w:szCs w:val="24"/>
              </w:rPr>
              <w:t>р</w:t>
            </w:r>
          </w:p>
        </w:tc>
      </w:tr>
    </w:tbl>
    <w:p w:rsidR="00365D05" w:rsidRDefault="00365D05"/>
    <w:p w:rsidR="00E771FC" w:rsidRDefault="00E771FC" w:rsidP="00E771FC">
      <w:pPr>
        <w:pStyle w:val="20"/>
        <w:shd w:val="clear" w:color="auto" w:fill="auto"/>
        <w:spacing w:before="0" w:after="0" w:line="240" w:lineRule="auto"/>
        <w:ind w:firstLine="0"/>
        <w:rPr>
          <w:rStyle w:val="6"/>
          <w:i w:val="0"/>
          <w:iCs w:val="0"/>
          <w:color w:val="000000"/>
        </w:rPr>
      </w:pPr>
      <w:r>
        <w:rPr>
          <w:rStyle w:val="2"/>
          <w:color w:val="000000"/>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r w:rsidR="00975567">
        <w:rPr>
          <w:rStyle w:val="6"/>
          <w:i w:val="0"/>
          <w:iCs w:val="0"/>
          <w:color w:val="000000"/>
        </w:rPr>
        <w:t>Потаповского сельсовета</w:t>
      </w:r>
    </w:p>
    <w:p w:rsidR="00E771FC" w:rsidRDefault="00E771FC" w:rsidP="00E771FC">
      <w:pPr>
        <w:pStyle w:val="20"/>
        <w:shd w:val="clear" w:color="auto" w:fill="auto"/>
        <w:spacing w:before="0" w:after="0" w:line="322" w:lineRule="exact"/>
        <w:ind w:left="300" w:firstLine="0"/>
        <w:jc w:val="both"/>
      </w:pPr>
    </w:p>
    <w:p w:rsidR="00E771FC" w:rsidRPr="00E771FC" w:rsidRDefault="00E771FC" w:rsidP="00E771FC">
      <w:pPr>
        <w:pStyle w:val="20"/>
        <w:shd w:val="clear" w:color="auto" w:fill="auto"/>
        <w:spacing w:before="0" w:after="0" w:line="322" w:lineRule="exact"/>
        <w:ind w:firstLine="708"/>
        <w:jc w:val="both"/>
      </w:pPr>
      <w:r>
        <w:rPr>
          <w:rStyle w:val="2"/>
          <w:color w:val="000000"/>
        </w:rPr>
        <w:t>В соответствии с пунктом 4 статьи 9 Закона Красноярского края от 24.04.2008 № 5-1565 «Об особенностях правового регулирования</w:t>
      </w:r>
      <w:r>
        <w:t xml:space="preserve"> </w:t>
      </w:r>
      <w:r>
        <w:rPr>
          <w:rStyle w:val="2"/>
          <w:color w:val="000000"/>
        </w:rPr>
        <w:t xml:space="preserve">муниципальной службы в Красноярском крае», статьей 42.2 Устав </w:t>
      </w:r>
      <w:r w:rsidRPr="000C1A70">
        <w:rPr>
          <w:rStyle w:val="6"/>
          <w:i w:val="0"/>
          <w:iCs w:val="0"/>
          <w:color w:val="000000"/>
        </w:rPr>
        <w:t>Потаповского сельсовета, Потаповский сельский Совет депутатов</w:t>
      </w:r>
      <w:r w:rsidRPr="000C1A70">
        <w:rPr>
          <w:rStyle w:val="6MSReferenceSansSerif"/>
          <w:i w:val="0"/>
          <w:iCs w:val="0"/>
          <w:color w:val="000000"/>
        </w:rPr>
        <w:t xml:space="preserve"> </w:t>
      </w:r>
      <w:r w:rsidRPr="000C1A70">
        <w:rPr>
          <w:rStyle w:val="61"/>
          <w:i w:val="0"/>
          <w:iCs w:val="0"/>
          <w:color w:val="000000"/>
        </w:rPr>
        <w:t>РЕШИЛ:</w:t>
      </w:r>
    </w:p>
    <w:p w:rsidR="00E771FC" w:rsidRDefault="00E771FC" w:rsidP="00E771FC">
      <w:pPr>
        <w:pStyle w:val="20"/>
        <w:shd w:val="clear" w:color="auto" w:fill="auto"/>
        <w:tabs>
          <w:tab w:val="left" w:pos="1399"/>
        </w:tabs>
        <w:spacing w:before="0" w:after="0" w:line="322" w:lineRule="exact"/>
        <w:ind w:firstLine="0"/>
        <w:jc w:val="both"/>
      </w:pPr>
      <w:r>
        <w:rPr>
          <w:rStyle w:val="2"/>
          <w:color w:val="000000"/>
        </w:rPr>
        <w:t xml:space="preserve">          1. Утвердить Положение об условиях и порядке предоставления муниципальному служащему права на пенсию за выслугу лет за счет средств бюджета </w:t>
      </w:r>
      <w:r>
        <w:rPr>
          <w:rStyle w:val="21"/>
          <w:i w:val="0"/>
          <w:color w:val="000000"/>
        </w:rPr>
        <w:t>Потаповского сельсовета</w:t>
      </w:r>
      <w:r>
        <w:rPr>
          <w:rStyle w:val="2MSReferenceSansSerif"/>
          <w:color w:val="000000"/>
        </w:rPr>
        <w:t xml:space="preserve"> </w:t>
      </w:r>
      <w:r>
        <w:rPr>
          <w:rStyle w:val="2"/>
          <w:color w:val="000000"/>
        </w:rPr>
        <w:t>согласно приложению.</w:t>
      </w:r>
    </w:p>
    <w:p w:rsidR="00E771FC" w:rsidRDefault="00E771FC" w:rsidP="00E771FC">
      <w:pPr>
        <w:pStyle w:val="20"/>
        <w:shd w:val="clear" w:color="auto" w:fill="auto"/>
        <w:tabs>
          <w:tab w:val="left" w:pos="1401"/>
        </w:tabs>
        <w:spacing w:before="0" w:after="0" w:line="317" w:lineRule="exact"/>
        <w:ind w:firstLine="0"/>
        <w:jc w:val="both"/>
      </w:pPr>
      <w:r>
        <w:rPr>
          <w:rStyle w:val="2"/>
          <w:color w:val="000000"/>
        </w:rPr>
        <w:t xml:space="preserve">           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w:t>
      </w:r>
      <w:r w:rsidR="00A93855" w:rsidRPr="00A93855">
        <w:rPr>
          <w:rStyle w:val="21"/>
          <w:i w:val="0"/>
          <w:color w:val="000000"/>
        </w:rPr>
        <w:t>Потаповского сельсовета</w:t>
      </w:r>
      <w:r>
        <w:rPr>
          <w:rStyle w:val="21"/>
          <w:color w:val="000000"/>
        </w:rPr>
        <w:t xml:space="preserve"> </w:t>
      </w:r>
      <w:r>
        <w:rPr>
          <w:rStyle w:val="2"/>
          <w:color w:val="000000"/>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E771FC" w:rsidRPr="000C1A70" w:rsidRDefault="00E771FC" w:rsidP="00E771FC">
      <w:pPr>
        <w:pStyle w:val="60"/>
        <w:shd w:val="clear" w:color="auto" w:fill="auto"/>
        <w:tabs>
          <w:tab w:val="left" w:pos="1433"/>
          <w:tab w:val="left" w:pos="1462"/>
        </w:tabs>
        <w:spacing w:after="0" w:line="317" w:lineRule="exact"/>
        <w:rPr>
          <w:color w:val="000000"/>
        </w:rPr>
      </w:pPr>
      <w:r>
        <w:rPr>
          <w:rStyle w:val="61"/>
          <w:color w:val="000000"/>
        </w:rPr>
        <w:t xml:space="preserve">             3. </w:t>
      </w:r>
      <w:r w:rsidRPr="000C1A70">
        <w:rPr>
          <w:rStyle w:val="61"/>
          <w:color w:val="000000"/>
        </w:rPr>
        <w:t xml:space="preserve">Признать утратившим силу решение Потаповского сельского Совета депутатов от 27.06.2018 № 39-4р «Об утверждении Положения о порядке выплаты пенсии за выслугу лет лицам, замещавшим должности </w:t>
      </w:r>
      <w:r w:rsidRPr="000C1A70">
        <w:rPr>
          <w:rStyle w:val="61"/>
          <w:color w:val="000000"/>
        </w:rPr>
        <w:lastRenderedPageBreak/>
        <w:t>муниципальной службы в Потаповском сельсовете Енисейского района Красноярского края»</w:t>
      </w:r>
    </w:p>
    <w:p w:rsidR="00E771FC" w:rsidRDefault="00E771FC" w:rsidP="00E771FC">
      <w:pPr>
        <w:pStyle w:val="20"/>
        <w:shd w:val="clear" w:color="auto" w:fill="auto"/>
        <w:tabs>
          <w:tab w:val="left" w:pos="1462"/>
        </w:tabs>
        <w:spacing w:before="0" w:after="0" w:line="317" w:lineRule="exact"/>
        <w:ind w:firstLine="0"/>
        <w:jc w:val="both"/>
        <w:rPr>
          <w:rStyle w:val="21"/>
          <w:i w:val="0"/>
          <w:color w:val="000000"/>
        </w:rPr>
      </w:pPr>
      <w:r>
        <w:rPr>
          <w:rStyle w:val="2"/>
          <w:color w:val="000000"/>
        </w:rPr>
        <w:t xml:space="preserve">             4. </w:t>
      </w:r>
      <w:r w:rsidRPr="000C1A70">
        <w:rPr>
          <w:rStyle w:val="2"/>
          <w:color w:val="000000"/>
        </w:rPr>
        <w:t xml:space="preserve">Контроль за исполнением настоящего Решения возложить на </w:t>
      </w:r>
      <w:r w:rsidRPr="00CA558C">
        <w:rPr>
          <w:rStyle w:val="21"/>
          <w:i w:val="0"/>
          <w:color w:val="000000"/>
        </w:rPr>
        <w:t>постоянную депутатскую комиссию по законности, правопорядку, защите прав граждан (Сейбутене).</w:t>
      </w:r>
    </w:p>
    <w:p w:rsidR="00E771FC" w:rsidRPr="00E771FC" w:rsidRDefault="00E771FC" w:rsidP="00E771FC">
      <w:pPr>
        <w:pStyle w:val="20"/>
        <w:shd w:val="clear" w:color="auto" w:fill="auto"/>
        <w:tabs>
          <w:tab w:val="left" w:pos="1462"/>
        </w:tabs>
        <w:spacing w:before="0" w:after="0" w:line="317" w:lineRule="exact"/>
        <w:ind w:firstLine="0"/>
        <w:jc w:val="both"/>
        <w:rPr>
          <w:rStyle w:val="61"/>
          <w:iCs w:val="0"/>
          <w:shd w:val="clear" w:color="auto" w:fill="auto"/>
        </w:rPr>
      </w:pPr>
      <w:r>
        <w:rPr>
          <w:rStyle w:val="21"/>
          <w:i w:val="0"/>
          <w:color w:val="000000"/>
        </w:rPr>
        <w:t xml:space="preserve">              5. </w:t>
      </w:r>
      <w:r w:rsidRPr="00E771FC">
        <w:rPr>
          <w:rStyle w:val="61"/>
          <w:i w:val="0"/>
          <w:iCs w:val="0"/>
          <w:color w:val="000000"/>
        </w:rPr>
        <w:t>Настоящее решение вступает в силу после официального опубликования в информационном печатном издании «Потаповский вестник».</w:t>
      </w:r>
    </w:p>
    <w:p w:rsidR="00E771FC" w:rsidRDefault="00E771FC" w:rsidP="00E771FC">
      <w:pPr>
        <w:pStyle w:val="60"/>
        <w:shd w:val="clear" w:color="auto" w:fill="auto"/>
        <w:tabs>
          <w:tab w:val="left" w:pos="7890"/>
        </w:tabs>
        <w:spacing w:after="223" w:line="280" w:lineRule="exact"/>
        <w:ind w:left="340"/>
        <w:rPr>
          <w:rStyle w:val="61"/>
          <w:color w:val="000000"/>
        </w:rPr>
      </w:pPr>
    </w:p>
    <w:p w:rsidR="00E771FC" w:rsidRPr="00E771FC" w:rsidRDefault="00E771FC" w:rsidP="00E771FC">
      <w:pPr>
        <w:spacing w:after="0"/>
        <w:jc w:val="both"/>
        <w:rPr>
          <w:rFonts w:ascii="Times New Roman" w:hAnsi="Times New Roman" w:cs="Times New Roman"/>
          <w:sz w:val="28"/>
          <w:szCs w:val="28"/>
        </w:rPr>
      </w:pPr>
      <w:r w:rsidRPr="00E771FC">
        <w:rPr>
          <w:rFonts w:ascii="Times New Roman" w:hAnsi="Times New Roman" w:cs="Times New Roman"/>
          <w:sz w:val="28"/>
          <w:szCs w:val="28"/>
        </w:rPr>
        <w:t>Глава сельсовета,</w:t>
      </w:r>
    </w:p>
    <w:p w:rsidR="00E771FC" w:rsidRPr="00E771FC" w:rsidRDefault="00E771FC" w:rsidP="00E771FC">
      <w:pPr>
        <w:spacing w:after="0"/>
        <w:rPr>
          <w:rFonts w:ascii="Times New Roman" w:hAnsi="Times New Roman" w:cs="Times New Roman"/>
          <w:sz w:val="28"/>
          <w:szCs w:val="28"/>
        </w:rPr>
      </w:pPr>
      <w:r w:rsidRPr="00E771FC">
        <w:rPr>
          <w:rFonts w:ascii="Times New Roman" w:hAnsi="Times New Roman" w:cs="Times New Roman"/>
          <w:sz w:val="28"/>
          <w:szCs w:val="28"/>
        </w:rPr>
        <w:t>председатель сельского</w:t>
      </w:r>
    </w:p>
    <w:p w:rsidR="00E771FC" w:rsidRPr="00E771FC" w:rsidRDefault="00E771FC" w:rsidP="00E771FC">
      <w:pPr>
        <w:spacing w:after="0"/>
        <w:rPr>
          <w:rFonts w:ascii="Times New Roman" w:hAnsi="Times New Roman" w:cs="Times New Roman"/>
          <w:sz w:val="28"/>
          <w:szCs w:val="28"/>
        </w:rPr>
      </w:pPr>
      <w:r w:rsidRPr="00E771FC">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w:t>
      </w:r>
      <w:r w:rsidRPr="00E771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71FC">
        <w:rPr>
          <w:rFonts w:ascii="Times New Roman" w:hAnsi="Times New Roman" w:cs="Times New Roman"/>
          <w:sz w:val="28"/>
          <w:szCs w:val="28"/>
        </w:rPr>
        <w:t xml:space="preserve">        Н.Ф. Невольских</w:t>
      </w:r>
    </w:p>
    <w:p w:rsidR="00E771FC" w:rsidRDefault="00E771FC" w:rsidP="00E771FC">
      <w:pPr>
        <w:spacing w:after="0"/>
        <w:rPr>
          <w:sz w:val="28"/>
          <w:szCs w:val="28"/>
        </w:rPr>
      </w:pPr>
    </w:p>
    <w:p w:rsidR="00E771FC" w:rsidRDefault="00E771FC" w:rsidP="00E771FC">
      <w:pPr>
        <w:pStyle w:val="60"/>
        <w:shd w:val="clear" w:color="auto" w:fill="auto"/>
        <w:tabs>
          <w:tab w:val="left" w:pos="7890"/>
        </w:tabs>
        <w:spacing w:after="223" w:line="280" w:lineRule="exact"/>
        <w:ind w:left="340"/>
        <w:rPr>
          <w:rStyle w:val="61"/>
          <w:color w:val="000000"/>
        </w:rPr>
      </w:pPr>
    </w:p>
    <w:p w:rsidR="00E771FC" w:rsidRDefault="00E771FC" w:rsidP="00E771FC">
      <w:pPr>
        <w:pStyle w:val="60"/>
        <w:shd w:val="clear" w:color="auto" w:fill="auto"/>
        <w:tabs>
          <w:tab w:val="left" w:pos="7890"/>
        </w:tabs>
        <w:spacing w:after="223" w:line="280" w:lineRule="exact"/>
        <w:ind w:left="340"/>
        <w:rPr>
          <w:rStyle w:val="61"/>
          <w:color w:val="000000"/>
        </w:rPr>
      </w:pPr>
    </w:p>
    <w:p w:rsidR="00E771FC" w:rsidRPr="00E771FC" w:rsidRDefault="00E771FC" w:rsidP="00E771FC">
      <w:pPr>
        <w:pStyle w:val="60"/>
        <w:shd w:val="clear" w:color="auto" w:fill="auto"/>
        <w:tabs>
          <w:tab w:val="left" w:pos="7890"/>
        </w:tabs>
        <w:spacing w:after="223" w:line="280" w:lineRule="exact"/>
        <w:ind w:left="340"/>
        <w:rPr>
          <w:rStyle w:val="8"/>
          <w:i w:val="0"/>
          <w:color w:val="000000"/>
        </w:rPr>
      </w:pPr>
    </w:p>
    <w:p w:rsidR="00E771FC" w:rsidRDefault="00E771FC" w:rsidP="00E771FC">
      <w:pPr>
        <w:pStyle w:val="60"/>
        <w:shd w:val="clear" w:color="auto" w:fill="auto"/>
        <w:tabs>
          <w:tab w:val="left" w:pos="7890"/>
        </w:tabs>
        <w:spacing w:after="223" w:line="280" w:lineRule="exact"/>
        <w:ind w:left="340"/>
        <w:rPr>
          <w:rStyle w:val="8"/>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E771FC" w:rsidRDefault="00E771FC" w:rsidP="00E771FC">
      <w:pPr>
        <w:pStyle w:val="20"/>
        <w:shd w:val="clear" w:color="auto" w:fill="auto"/>
        <w:spacing w:before="0" w:after="0" w:line="322" w:lineRule="exact"/>
        <w:ind w:left="4700" w:firstLine="0"/>
        <w:jc w:val="both"/>
        <w:rPr>
          <w:rStyle w:val="2"/>
          <w:color w:val="000000"/>
        </w:rPr>
      </w:pPr>
    </w:p>
    <w:p w:rsidR="00F56A48" w:rsidRDefault="00F56A48" w:rsidP="00E771FC">
      <w:pPr>
        <w:pStyle w:val="20"/>
        <w:shd w:val="clear" w:color="auto" w:fill="auto"/>
        <w:spacing w:before="0" w:after="0" w:line="322" w:lineRule="exact"/>
        <w:ind w:left="4700" w:firstLine="0"/>
        <w:jc w:val="both"/>
        <w:rPr>
          <w:rStyle w:val="2"/>
          <w:color w:val="000000"/>
        </w:rPr>
      </w:pPr>
    </w:p>
    <w:p w:rsidR="00E771FC" w:rsidRPr="00E771FC" w:rsidRDefault="00F56A48" w:rsidP="00E771FC">
      <w:pPr>
        <w:pStyle w:val="20"/>
        <w:shd w:val="clear" w:color="auto" w:fill="auto"/>
        <w:spacing w:before="0" w:after="0" w:line="322" w:lineRule="exact"/>
        <w:ind w:firstLine="0"/>
        <w:jc w:val="right"/>
        <w:rPr>
          <w:sz w:val="24"/>
          <w:szCs w:val="24"/>
        </w:rPr>
      </w:pPr>
      <w:r>
        <w:rPr>
          <w:rStyle w:val="2"/>
          <w:color w:val="000000"/>
          <w:sz w:val="24"/>
          <w:szCs w:val="24"/>
        </w:rPr>
        <w:lastRenderedPageBreak/>
        <w:t xml:space="preserve">Приложение к </w:t>
      </w:r>
      <w:r w:rsidR="00AE4865">
        <w:rPr>
          <w:rStyle w:val="2"/>
          <w:color w:val="000000"/>
          <w:sz w:val="24"/>
          <w:szCs w:val="24"/>
        </w:rPr>
        <w:t>р</w:t>
      </w:r>
      <w:r w:rsidR="00E771FC" w:rsidRPr="00E771FC">
        <w:rPr>
          <w:rStyle w:val="2"/>
          <w:color w:val="000000"/>
          <w:sz w:val="24"/>
          <w:szCs w:val="24"/>
        </w:rPr>
        <w:t>ешени</w:t>
      </w:r>
      <w:r>
        <w:rPr>
          <w:rStyle w:val="2"/>
          <w:color w:val="000000"/>
          <w:sz w:val="24"/>
          <w:szCs w:val="24"/>
        </w:rPr>
        <w:t>ю</w:t>
      </w:r>
    </w:p>
    <w:p w:rsidR="00E771FC" w:rsidRDefault="00E771FC" w:rsidP="00E771FC">
      <w:pPr>
        <w:pStyle w:val="60"/>
        <w:shd w:val="clear" w:color="auto" w:fill="auto"/>
        <w:tabs>
          <w:tab w:val="left" w:pos="4696"/>
        </w:tabs>
        <w:spacing w:after="0"/>
        <w:jc w:val="right"/>
        <w:rPr>
          <w:rStyle w:val="6"/>
          <w:color w:val="000000"/>
          <w:sz w:val="24"/>
          <w:szCs w:val="24"/>
        </w:rPr>
      </w:pPr>
      <w:r w:rsidRPr="00E771FC">
        <w:rPr>
          <w:rStyle w:val="6"/>
          <w:color w:val="000000"/>
          <w:sz w:val="24"/>
          <w:szCs w:val="24"/>
        </w:rPr>
        <w:tab/>
      </w:r>
      <w:r>
        <w:rPr>
          <w:rStyle w:val="6"/>
          <w:color w:val="000000"/>
          <w:sz w:val="24"/>
          <w:szCs w:val="24"/>
        </w:rPr>
        <w:t>Потаповского сельского Совета депутатов</w:t>
      </w:r>
    </w:p>
    <w:p w:rsidR="00E771FC" w:rsidRPr="002B3908" w:rsidRDefault="00F56A48" w:rsidP="00E771FC">
      <w:pPr>
        <w:pStyle w:val="60"/>
        <w:shd w:val="clear" w:color="auto" w:fill="auto"/>
        <w:tabs>
          <w:tab w:val="left" w:pos="4696"/>
        </w:tabs>
        <w:spacing w:after="0"/>
        <w:jc w:val="right"/>
        <w:rPr>
          <w:i w:val="0"/>
          <w:sz w:val="24"/>
          <w:szCs w:val="24"/>
        </w:rPr>
      </w:pPr>
      <w:r>
        <w:rPr>
          <w:rStyle w:val="2"/>
          <w:i w:val="0"/>
          <w:color w:val="000000"/>
          <w:sz w:val="24"/>
          <w:szCs w:val="24"/>
        </w:rPr>
        <w:t>от 18.10.</w:t>
      </w:r>
      <w:r w:rsidR="00E771FC" w:rsidRPr="002B3908">
        <w:rPr>
          <w:rStyle w:val="2"/>
          <w:i w:val="0"/>
          <w:color w:val="000000"/>
          <w:sz w:val="24"/>
          <w:szCs w:val="24"/>
        </w:rPr>
        <w:t>2019г. №</w:t>
      </w:r>
      <w:r>
        <w:rPr>
          <w:rStyle w:val="2"/>
          <w:i w:val="0"/>
          <w:color w:val="000000"/>
          <w:sz w:val="24"/>
          <w:szCs w:val="24"/>
        </w:rPr>
        <w:t xml:space="preserve"> 2-12р</w:t>
      </w:r>
    </w:p>
    <w:p w:rsidR="00E771FC" w:rsidRDefault="00E771FC" w:rsidP="00E771FC">
      <w:pPr>
        <w:pStyle w:val="90"/>
        <w:shd w:val="clear" w:color="auto" w:fill="auto"/>
        <w:spacing w:before="0"/>
        <w:ind w:left="320"/>
        <w:rPr>
          <w:rStyle w:val="9"/>
          <w:color w:val="000000"/>
        </w:rPr>
      </w:pPr>
    </w:p>
    <w:p w:rsidR="00E771FC" w:rsidRDefault="00E771FC" w:rsidP="00E771FC">
      <w:pPr>
        <w:pStyle w:val="90"/>
        <w:shd w:val="clear" w:color="auto" w:fill="auto"/>
        <w:spacing w:before="0"/>
        <w:ind w:left="320"/>
        <w:rPr>
          <w:rStyle w:val="9"/>
          <w:color w:val="000000"/>
        </w:rPr>
      </w:pPr>
    </w:p>
    <w:p w:rsidR="00E771FC" w:rsidRPr="002C2EE3" w:rsidRDefault="00E771FC" w:rsidP="00E771FC">
      <w:pPr>
        <w:pStyle w:val="90"/>
        <w:shd w:val="clear" w:color="auto" w:fill="auto"/>
        <w:spacing w:before="0"/>
        <w:ind w:left="320"/>
        <w:jc w:val="center"/>
        <w:rPr>
          <w:rStyle w:val="9"/>
          <w:b/>
          <w:color w:val="000000"/>
        </w:rPr>
      </w:pPr>
      <w:r w:rsidRPr="002C2EE3">
        <w:rPr>
          <w:rStyle w:val="9"/>
          <w:b/>
          <w:color w:val="000000"/>
        </w:rPr>
        <w:t xml:space="preserve">Положение </w:t>
      </w:r>
    </w:p>
    <w:p w:rsidR="00E771FC" w:rsidRPr="00E771FC" w:rsidRDefault="00E771FC" w:rsidP="00E771FC">
      <w:pPr>
        <w:pStyle w:val="90"/>
        <w:shd w:val="clear" w:color="auto" w:fill="auto"/>
        <w:spacing w:before="0"/>
        <w:ind w:left="320"/>
        <w:jc w:val="center"/>
      </w:pPr>
      <w:r w:rsidRPr="002C2EE3">
        <w:rPr>
          <w:rStyle w:val="9"/>
          <w:b/>
          <w:color w:val="000000"/>
        </w:rPr>
        <w:t>об условиях и порядке предоставления муниципальному служащему права на пенсию за выслугу лет за счет средств бюджета</w:t>
      </w:r>
    </w:p>
    <w:p w:rsidR="00E771FC" w:rsidRPr="00E771FC" w:rsidRDefault="00E771FC" w:rsidP="00E771FC">
      <w:pPr>
        <w:pStyle w:val="60"/>
        <w:shd w:val="clear" w:color="auto" w:fill="auto"/>
        <w:spacing w:after="510" w:line="317" w:lineRule="exact"/>
        <w:jc w:val="center"/>
        <w:rPr>
          <w:b/>
          <w:i w:val="0"/>
        </w:rPr>
      </w:pPr>
      <w:r w:rsidRPr="00E771FC">
        <w:rPr>
          <w:rStyle w:val="6"/>
          <w:b/>
          <w:color w:val="000000"/>
        </w:rPr>
        <w:t>Потаповского сельсовета</w:t>
      </w:r>
    </w:p>
    <w:p w:rsidR="00E771FC" w:rsidRPr="005C5878" w:rsidRDefault="00E771FC" w:rsidP="00E771FC">
      <w:pPr>
        <w:pStyle w:val="20"/>
        <w:shd w:val="clear" w:color="auto" w:fill="auto"/>
        <w:tabs>
          <w:tab w:val="left" w:pos="3463"/>
        </w:tabs>
        <w:spacing w:before="0" w:after="298" w:line="280" w:lineRule="exact"/>
        <w:ind w:firstLine="0"/>
        <w:jc w:val="center"/>
      </w:pPr>
      <w:r w:rsidRPr="005C5878">
        <w:rPr>
          <w:rStyle w:val="2"/>
          <w:color w:val="000000"/>
        </w:rPr>
        <w:t>1. ОБЩИЕ ПОЛОЖЕНИЯ</w:t>
      </w:r>
    </w:p>
    <w:p w:rsidR="00E771FC" w:rsidRDefault="00E771FC" w:rsidP="00E771FC">
      <w:pPr>
        <w:pStyle w:val="20"/>
        <w:shd w:val="clear" w:color="auto" w:fill="auto"/>
        <w:spacing w:before="0" w:after="0" w:line="317" w:lineRule="exact"/>
        <w:ind w:firstLine="780"/>
        <w:jc w:val="both"/>
      </w:pPr>
      <w:r>
        <w:rPr>
          <w:rStyle w:val="2"/>
          <w:color w:val="000000"/>
        </w:rPr>
        <w:t xml:space="preserve">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Pr>
          <w:rStyle w:val="21"/>
          <w:i w:val="0"/>
          <w:color w:val="000000"/>
        </w:rPr>
        <w:t>Потаповского сельсовета</w:t>
      </w:r>
      <w:r>
        <w:rPr>
          <w:rStyle w:val="2MSReferenceSansSerif"/>
          <w:color w:val="000000"/>
        </w:rPr>
        <w:t xml:space="preserve"> </w:t>
      </w:r>
      <w:r>
        <w:rPr>
          <w:rStyle w:val="2"/>
          <w:color w:val="000000"/>
        </w:rPr>
        <w:t>(далее - Положение, пенсия за выслугу лет).</w:t>
      </w:r>
    </w:p>
    <w:p w:rsidR="00E771FC" w:rsidRDefault="00E771FC" w:rsidP="00E771FC">
      <w:pPr>
        <w:pStyle w:val="20"/>
        <w:numPr>
          <w:ilvl w:val="1"/>
          <w:numId w:val="2"/>
        </w:numPr>
        <w:shd w:val="clear" w:color="auto" w:fill="auto"/>
        <w:tabs>
          <w:tab w:val="left" w:pos="1249"/>
        </w:tabs>
        <w:spacing w:before="0" w:after="0" w:line="317" w:lineRule="exact"/>
        <w:ind w:firstLine="780"/>
        <w:jc w:val="both"/>
      </w:pPr>
      <w:r>
        <w:rPr>
          <w:rStyle w:val="2"/>
          <w:color w:val="000000"/>
        </w:rPr>
        <w:t xml:space="preserve">Право на пенсию за выслугу лет имеют муниципальные служащие </w:t>
      </w:r>
      <w:r>
        <w:rPr>
          <w:rStyle w:val="21"/>
          <w:i w:val="0"/>
          <w:color w:val="000000"/>
        </w:rPr>
        <w:t>Потаповского сельсовета</w:t>
      </w:r>
      <w:r>
        <w:rPr>
          <w:rStyle w:val="21"/>
          <w:color w:val="000000"/>
        </w:rPr>
        <w:t>,</w:t>
      </w:r>
      <w:r>
        <w:rPr>
          <w:rStyle w:val="2MSReferenceSansSerif"/>
          <w:color w:val="000000"/>
        </w:rPr>
        <w:t xml:space="preserve"> </w:t>
      </w:r>
      <w:r>
        <w:rPr>
          <w:rStyle w:val="2"/>
          <w:color w:val="000000"/>
        </w:rPr>
        <w:t>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E771FC" w:rsidRDefault="00E771FC" w:rsidP="00E771FC">
      <w:pPr>
        <w:pStyle w:val="20"/>
        <w:numPr>
          <w:ilvl w:val="1"/>
          <w:numId w:val="2"/>
        </w:numPr>
        <w:shd w:val="clear" w:color="auto" w:fill="auto"/>
        <w:tabs>
          <w:tab w:val="left" w:pos="1244"/>
        </w:tabs>
        <w:spacing w:before="0" w:after="0" w:line="317" w:lineRule="exact"/>
        <w:ind w:firstLine="780"/>
        <w:jc w:val="both"/>
      </w:pPr>
      <w:r>
        <w:rPr>
          <w:rStyle w:val="2"/>
          <w:color w:val="000000"/>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Федёрации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w:t>
      </w:r>
      <w:r w:rsidR="002C2EE3">
        <w:rPr>
          <w:rStyle w:val="2"/>
          <w:color w:val="000000"/>
        </w:rPr>
        <w:t xml:space="preserve"> или освобождения от указанных </w:t>
      </w:r>
      <w:r>
        <w:rPr>
          <w:rStyle w:val="2"/>
          <w:color w:val="000000"/>
        </w:rPr>
        <w:t xml:space="preserve"> должностей гражданина, обратившегося с заявлением о ее возобновлении.</w:t>
      </w:r>
    </w:p>
    <w:p w:rsidR="00E771FC" w:rsidRDefault="00E771FC" w:rsidP="00E771FC">
      <w:pPr>
        <w:pStyle w:val="20"/>
        <w:numPr>
          <w:ilvl w:val="1"/>
          <w:numId w:val="2"/>
        </w:numPr>
        <w:shd w:val="clear" w:color="auto" w:fill="auto"/>
        <w:tabs>
          <w:tab w:val="left" w:pos="1244"/>
        </w:tabs>
        <w:spacing w:before="0" w:after="270" w:line="317" w:lineRule="exact"/>
        <w:ind w:firstLine="780"/>
        <w:jc w:val="both"/>
      </w:pPr>
      <w:r>
        <w:rPr>
          <w:rStyle w:val="2"/>
          <w:color w:val="000000"/>
        </w:rPr>
        <w:t xml:space="preserve">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w:t>
      </w:r>
      <w:r>
        <w:rPr>
          <w:rStyle w:val="2"/>
          <w:color w:val="000000"/>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E771FC" w:rsidRPr="00A93855" w:rsidRDefault="00E771FC" w:rsidP="00E771FC">
      <w:pPr>
        <w:pStyle w:val="20"/>
        <w:shd w:val="clear" w:color="auto" w:fill="auto"/>
        <w:tabs>
          <w:tab w:val="left" w:pos="2512"/>
        </w:tabs>
        <w:spacing w:before="0" w:after="308" w:line="280" w:lineRule="exact"/>
        <w:ind w:firstLine="0"/>
        <w:jc w:val="center"/>
      </w:pPr>
      <w:r w:rsidRPr="00A93855">
        <w:rPr>
          <w:rStyle w:val="2"/>
          <w:color w:val="000000"/>
        </w:rPr>
        <w:t>2. РАЗМЕР ПЕНСИИ ЗА ВЫСЛУГУ ЛЕТ</w:t>
      </w:r>
    </w:p>
    <w:p w:rsidR="00E771FC" w:rsidRDefault="00E771FC" w:rsidP="00E771FC">
      <w:pPr>
        <w:pStyle w:val="20"/>
        <w:numPr>
          <w:ilvl w:val="0"/>
          <w:numId w:val="3"/>
        </w:numPr>
        <w:shd w:val="clear" w:color="auto" w:fill="auto"/>
        <w:tabs>
          <w:tab w:val="left" w:pos="1278"/>
        </w:tabs>
        <w:spacing w:before="0" w:after="0" w:line="317" w:lineRule="exact"/>
        <w:ind w:firstLine="740"/>
        <w:jc w:val="both"/>
      </w:pPr>
      <w:r>
        <w:rPr>
          <w:rStyle w:val="2"/>
          <w:color w:val="000000"/>
        </w:rPr>
        <w:t xml:space="preserve">Пенсия за выслугу лет назначается в размере </w:t>
      </w:r>
      <w:r w:rsidRPr="00AE4865">
        <w:rPr>
          <w:rStyle w:val="21"/>
          <w:i w:val="0"/>
          <w:color w:val="000000"/>
        </w:rPr>
        <w:t>45 процентов</w:t>
      </w:r>
      <w:r>
        <w:rPr>
          <w:rStyle w:val="21"/>
          <w:color w:val="000000"/>
        </w:rPr>
        <w:t xml:space="preserve"> </w:t>
      </w:r>
      <w:r>
        <w:rPr>
          <w:rStyle w:val="2"/>
          <w:color w:val="000000"/>
        </w:rPr>
        <w:t>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E771FC" w:rsidRDefault="00E771FC" w:rsidP="00E771FC">
      <w:pPr>
        <w:pStyle w:val="20"/>
        <w:shd w:val="clear" w:color="auto" w:fill="auto"/>
        <w:spacing w:before="0" w:after="0" w:line="317" w:lineRule="exact"/>
        <w:ind w:firstLine="740"/>
        <w:jc w:val="both"/>
      </w:pPr>
      <w:r>
        <w:rPr>
          <w:rStyle w:val="2"/>
          <w:color w:val="000000"/>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w:t>
      </w:r>
    </w:p>
    <w:p w:rsidR="00E771FC" w:rsidRDefault="00E771FC" w:rsidP="00E771FC">
      <w:pPr>
        <w:pStyle w:val="20"/>
        <w:shd w:val="clear" w:color="auto" w:fill="auto"/>
        <w:spacing w:before="0" w:after="0" w:line="317" w:lineRule="exact"/>
        <w:ind w:firstLine="740"/>
        <w:jc w:val="both"/>
      </w:pPr>
      <w:r>
        <w:rPr>
          <w:rStyle w:val="2"/>
          <w:color w:val="000000"/>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771FC" w:rsidRDefault="00E771FC" w:rsidP="00E771FC">
      <w:pPr>
        <w:pStyle w:val="20"/>
        <w:numPr>
          <w:ilvl w:val="0"/>
          <w:numId w:val="3"/>
        </w:numPr>
        <w:shd w:val="clear" w:color="auto" w:fill="auto"/>
        <w:tabs>
          <w:tab w:val="left" w:pos="1278"/>
        </w:tabs>
        <w:spacing w:before="0" w:after="0" w:line="317" w:lineRule="exact"/>
        <w:ind w:firstLine="740"/>
        <w:jc w:val="both"/>
      </w:pPr>
      <w:r>
        <w:rPr>
          <w:rStyle w:val="2"/>
          <w:color w:val="000000"/>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E771FC" w:rsidRPr="00D575F8" w:rsidRDefault="00A93855" w:rsidP="00A93855">
      <w:pPr>
        <w:pStyle w:val="60"/>
        <w:shd w:val="clear" w:color="auto" w:fill="auto"/>
        <w:tabs>
          <w:tab w:val="left" w:pos="1278"/>
        </w:tabs>
        <w:spacing w:after="0" w:line="317" w:lineRule="exact"/>
        <w:rPr>
          <w:highlight w:val="yellow"/>
        </w:rPr>
      </w:pPr>
      <w:r>
        <w:rPr>
          <w:rStyle w:val="6"/>
          <w:color w:val="000000"/>
        </w:rPr>
        <w:t xml:space="preserve">           2.3 </w:t>
      </w:r>
      <w:r w:rsidR="00E771FC" w:rsidRPr="00D575F8">
        <w:rPr>
          <w:rStyle w:val="6"/>
          <w:color w:val="000000"/>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Севёра и приравненных к ним местностях и процентной надбавки за работу в местностях с особыми климатическими условиями.</w:t>
      </w:r>
    </w:p>
    <w:p w:rsidR="00E771FC" w:rsidRDefault="00A93855" w:rsidP="00A93855">
      <w:pPr>
        <w:pStyle w:val="20"/>
        <w:shd w:val="clear" w:color="auto" w:fill="auto"/>
        <w:tabs>
          <w:tab w:val="left" w:pos="1394"/>
        </w:tabs>
        <w:spacing w:before="0" w:after="0" w:line="317" w:lineRule="exact"/>
        <w:ind w:firstLine="0"/>
        <w:jc w:val="both"/>
      </w:pPr>
      <w:r>
        <w:rPr>
          <w:rStyle w:val="2"/>
          <w:color w:val="000000"/>
        </w:rPr>
        <w:t xml:space="preserve">           2.4 </w:t>
      </w:r>
      <w:r w:rsidR="00E771FC">
        <w:rPr>
          <w:rStyle w:val="2"/>
          <w:color w:val="000000"/>
        </w:rPr>
        <w:t xml:space="preserve">При определении размера пенсии за выслугу лет в порядке, </w:t>
      </w:r>
      <w:r w:rsidR="00E771FC">
        <w:rPr>
          <w:rStyle w:val="2"/>
          <w:color w:val="000000"/>
        </w:rPr>
        <w:lastRenderedPageBreak/>
        <w:t>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E771FC" w:rsidRDefault="00A93855" w:rsidP="00A93855">
      <w:pPr>
        <w:pStyle w:val="20"/>
        <w:shd w:val="clear" w:color="auto" w:fill="auto"/>
        <w:tabs>
          <w:tab w:val="left" w:pos="1394"/>
        </w:tabs>
        <w:spacing w:before="0" w:after="0" w:line="317" w:lineRule="exact"/>
        <w:ind w:firstLine="0"/>
        <w:jc w:val="both"/>
      </w:pPr>
      <w:r>
        <w:rPr>
          <w:rStyle w:val="2"/>
          <w:color w:val="000000"/>
        </w:rPr>
        <w:t xml:space="preserve">           2.5 </w:t>
      </w:r>
      <w:r w:rsidR="00E771FC">
        <w:rPr>
          <w:rStyle w:val="2"/>
          <w:color w:val="000000"/>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E771FC" w:rsidRDefault="00A93855" w:rsidP="00A93855">
      <w:pPr>
        <w:pStyle w:val="20"/>
        <w:shd w:val="clear" w:color="auto" w:fill="auto"/>
        <w:tabs>
          <w:tab w:val="left" w:pos="1394"/>
        </w:tabs>
        <w:spacing w:before="0" w:after="0" w:line="317" w:lineRule="exact"/>
        <w:ind w:firstLine="0"/>
        <w:jc w:val="both"/>
      </w:pPr>
      <w:r>
        <w:rPr>
          <w:rStyle w:val="2"/>
          <w:color w:val="000000"/>
        </w:rPr>
        <w:t xml:space="preserve">           2.6 </w:t>
      </w:r>
      <w:r w:rsidR="00E771FC">
        <w:rPr>
          <w:rStyle w:val="2"/>
          <w:color w:val="000000"/>
        </w:rPr>
        <w:t>Для определения среднемесячного заработка учитывается денежное содержание муниципальных служащих, состоящее из следующих выплат:</w:t>
      </w:r>
    </w:p>
    <w:p w:rsidR="00E771FC" w:rsidRDefault="00AE4865" w:rsidP="00AE4865">
      <w:pPr>
        <w:pStyle w:val="20"/>
        <w:shd w:val="clear" w:color="auto" w:fill="auto"/>
        <w:tabs>
          <w:tab w:val="left" w:pos="1802"/>
        </w:tabs>
        <w:spacing w:before="0" w:after="0" w:line="317" w:lineRule="exact"/>
        <w:ind w:firstLine="0"/>
        <w:jc w:val="both"/>
      </w:pPr>
      <w:r>
        <w:rPr>
          <w:rStyle w:val="2"/>
          <w:color w:val="000000"/>
        </w:rPr>
        <w:t xml:space="preserve">           1) </w:t>
      </w:r>
      <w:r w:rsidR="00E771FC">
        <w:rPr>
          <w:rStyle w:val="2"/>
          <w:color w:val="000000"/>
        </w:rPr>
        <w:t>должностной оклад;</w:t>
      </w:r>
    </w:p>
    <w:p w:rsidR="00E771FC" w:rsidRDefault="00AE4865" w:rsidP="00AE4865">
      <w:pPr>
        <w:pStyle w:val="20"/>
        <w:shd w:val="clear" w:color="auto" w:fill="auto"/>
        <w:tabs>
          <w:tab w:val="left" w:pos="1826"/>
        </w:tabs>
        <w:spacing w:before="0" w:after="0" w:line="317" w:lineRule="exact"/>
        <w:ind w:firstLine="0"/>
        <w:jc w:val="both"/>
      </w:pPr>
      <w:r>
        <w:rPr>
          <w:rStyle w:val="2"/>
          <w:color w:val="000000"/>
        </w:rPr>
        <w:t xml:space="preserve">           2) </w:t>
      </w:r>
      <w:r w:rsidR="00E771FC">
        <w:rPr>
          <w:rStyle w:val="2"/>
          <w:color w:val="000000"/>
        </w:rPr>
        <w:t>ежемесячная надбавка за классный чин;</w:t>
      </w:r>
    </w:p>
    <w:p w:rsidR="00E771FC" w:rsidRDefault="00AE4865" w:rsidP="00AE4865">
      <w:pPr>
        <w:pStyle w:val="20"/>
        <w:shd w:val="clear" w:color="auto" w:fill="auto"/>
        <w:tabs>
          <w:tab w:val="left" w:pos="1826"/>
        </w:tabs>
        <w:spacing w:before="0" w:after="0" w:line="317" w:lineRule="exact"/>
        <w:ind w:firstLine="0"/>
        <w:jc w:val="both"/>
      </w:pPr>
      <w:r>
        <w:rPr>
          <w:rStyle w:val="2"/>
          <w:color w:val="000000"/>
        </w:rPr>
        <w:t xml:space="preserve">           3) </w:t>
      </w:r>
      <w:r w:rsidR="00E771FC">
        <w:rPr>
          <w:rStyle w:val="2"/>
          <w:color w:val="000000"/>
        </w:rPr>
        <w:t>ежемесячная надбавка за особые условия муниципальной</w:t>
      </w:r>
    </w:p>
    <w:p w:rsidR="00E771FC" w:rsidRDefault="00E771FC" w:rsidP="00E771FC">
      <w:pPr>
        <w:pStyle w:val="20"/>
        <w:shd w:val="clear" w:color="auto" w:fill="auto"/>
        <w:spacing w:before="0" w:after="0" w:line="317" w:lineRule="exact"/>
        <w:ind w:firstLine="0"/>
      </w:pPr>
      <w:r>
        <w:rPr>
          <w:rStyle w:val="2"/>
          <w:color w:val="000000"/>
        </w:rPr>
        <w:t>службы;</w:t>
      </w:r>
    </w:p>
    <w:p w:rsidR="00E771FC" w:rsidRDefault="00AE4865" w:rsidP="00AE4865">
      <w:pPr>
        <w:pStyle w:val="20"/>
        <w:shd w:val="clear" w:color="auto" w:fill="auto"/>
        <w:tabs>
          <w:tab w:val="left" w:pos="1831"/>
        </w:tabs>
        <w:spacing w:before="0" w:after="0" w:line="317" w:lineRule="exact"/>
        <w:ind w:firstLine="0"/>
        <w:jc w:val="both"/>
      </w:pPr>
      <w:r>
        <w:rPr>
          <w:rStyle w:val="2"/>
          <w:color w:val="000000"/>
        </w:rPr>
        <w:t xml:space="preserve">           4) </w:t>
      </w:r>
      <w:r w:rsidR="00E771FC">
        <w:rPr>
          <w:rStyle w:val="2"/>
          <w:color w:val="000000"/>
        </w:rPr>
        <w:t>ежемесячная надбавка за выслугу лет;</w:t>
      </w:r>
    </w:p>
    <w:p w:rsidR="00E771FC" w:rsidRDefault="00AE4865" w:rsidP="00AE4865">
      <w:pPr>
        <w:pStyle w:val="20"/>
        <w:shd w:val="clear" w:color="auto" w:fill="auto"/>
        <w:tabs>
          <w:tab w:val="left" w:pos="1831"/>
        </w:tabs>
        <w:spacing w:before="0" w:after="0" w:line="317" w:lineRule="exact"/>
        <w:ind w:firstLine="0"/>
        <w:jc w:val="both"/>
      </w:pPr>
      <w:r>
        <w:rPr>
          <w:rStyle w:val="2"/>
          <w:color w:val="000000"/>
        </w:rPr>
        <w:t xml:space="preserve">           5) </w:t>
      </w:r>
      <w:r w:rsidR="00E771FC">
        <w:rPr>
          <w:rStyle w:val="2"/>
          <w:color w:val="000000"/>
        </w:rPr>
        <w:t>ежемесячное денежное поощрение;</w:t>
      </w:r>
    </w:p>
    <w:p w:rsidR="00E771FC" w:rsidRDefault="00AE4865" w:rsidP="00AE4865">
      <w:pPr>
        <w:pStyle w:val="20"/>
        <w:shd w:val="clear" w:color="auto" w:fill="auto"/>
        <w:tabs>
          <w:tab w:val="left" w:pos="1787"/>
        </w:tabs>
        <w:spacing w:before="0" w:after="0" w:line="317" w:lineRule="exact"/>
        <w:ind w:firstLine="0"/>
      </w:pPr>
      <w:r>
        <w:rPr>
          <w:rStyle w:val="2"/>
          <w:color w:val="000000"/>
        </w:rPr>
        <w:t xml:space="preserve">           6) </w:t>
      </w:r>
      <w:r w:rsidR="00E771FC">
        <w:rPr>
          <w:rStyle w:val="2"/>
          <w:color w:val="000000"/>
        </w:rPr>
        <w:t>ежемесячная процентная надбавка к должностному окладу за работу со сведениями, составляющими государственную тайну;</w:t>
      </w:r>
    </w:p>
    <w:p w:rsidR="00E771FC" w:rsidRDefault="00AE4865" w:rsidP="00AE4865">
      <w:pPr>
        <w:pStyle w:val="20"/>
        <w:shd w:val="clear" w:color="auto" w:fill="auto"/>
        <w:tabs>
          <w:tab w:val="left" w:pos="1831"/>
        </w:tabs>
        <w:spacing w:before="0" w:after="0" w:line="317" w:lineRule="exact"/>
        <w:ind w:firstLine="0"/>
        <w:jc w:val="both"/>
      </w:pPr>
      <w:r>
        <w:rPr>
          <w:rStyle w:val="2"/>
          <w:color w:val="000000"/>
        </w:rPr>
        <w:t xml:space="preserve">           7) </w:t>
      </w:r>
      <w:r w:rsidR="00E771FC">
        <w:rPr>
          <w:rStyle w:val="2"/>
          <w:color w:val="000000"/>
        </w:rPr>
        <w:t>премии;</w:t>
      </w:r>
    </w:p>
    <w:p w:rsidR="00E771FC" w:rsidRDefault="00AE4865" w:rsidP="00AE4865">
      <w:pPr>
        <w:pStyle w:val="20"/>
        <w:shd w:val="clear" w:color="auto" w:fill="auto"/>
        <w:tabs>
          <w:tab w:val="left" w:pos="1782"/>
        </w:tabs>
        <w:spacing w:before="0" w:after="0" w:line="317" w:lineRule="exact"/>
        <w:ind w:firstLine="0"/>
      </w:pPr>
      <w:r>
        <w:rPr>
          <w:rStyle w:val="2"/>
          <w:color w:val="000000"/>
        </w:rPr>
        <w:t xml:space="preserve">           8) </w:t>
      </w:r>
      <w:r w:rsidR="00E771FC">
        <w:rPr>
          <w:rStyle w:val="2"/>
          <w:color w:val="000000"/>
        </w:rPr>
        <w:t>единовременная выплата при предоставлении ежегодного оплачиваемого отпуска;</w:t>
      </w:r>
    </w:p>
    <w:p w:rsidR="00E771FC" w:rsidRDefault="00AE4865" w:rsidP="00AE4865">
      <w:pPr>
        <w:pStyle w:val="20"/>
        <w:shd w:val="clear" w:color="auto" w:fill="auto"/>
        <w:tabs>
          <w:tab w:val="left" w:pos="1826"/>
        </w:tabs>
        <w:spacing w:before="0" w:after="0" w:line="317" w:lineRule="exact"/>
        <w:ind w:firstLine="0"/>
        <w:jc w:val="both"/>
      </w:pPr>
      <w:r>
        <w:rPr>
          <w:rStyle w:val="2"/>
          <w:color w:val="000000"/>
        </w:rPr>
        <w:t xml:space="preserve">           9) </w:t>
      </w:r>
      <w:r w:rsidR="00E771FC">
        <w:rPr>
          <w:rStyle w:val="2"/>
          <w:color w:val="000000"/>
        </w:rPr>
        <w:t>материальная помощь.</w:t>
      </w:r>
    </w:p>
    <w:p w:rsidR="00E771FC" w:rsidRDefault="00E771FC" w:rsidP="00E771FC">
      <w:pPr>
        <w:pStyle w:val="20"/>
        <w:shd w:val="clear" w:color="auto" w:fill="auto"/>
        <w:spacing w:before="0" w:after="0" w:line="317" w:lineRule="exact"/>
        <w:ind w:firstLine="540"/>
        <w:jc w:val="both"/>
      </w:pPr>
      <w:r>
        <w:rPr>
          <w:rStyle w:val="2"/>
          <w:color w:val="000000"/>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E771FC" w:rsidRDefault="00A93855" w:rsidP="00A93855">
      <w:pPr>
        <w:pStyle w:val="20"/>
        <w:shd w:val="clear" w:color="auto" w:fill="auto"/>
        <w:tabs>
          <w:tab w:val="left" w:pos="1394"/>
        </w:tabs>
        <w:spacing w:before="0" w:after="0" w:line="317" w:lineRule="exact"/>
        <w:ind w:firstLine="0"/>
        <w:jc w:val="both"/>
      </w:pPr>
      <w:r>
        <w:rPr>
          <w:rStyle w:val="2"/>
          <w:color w:val="000000"/>
        </w:rPr>
        <w:t xml:space="preserve">           2.7 </w:t>
      </w:r>
      <w:r w:rsidR="00E771FC">
        <w:rPr>
          <w:rStyle w:val="2"/>
          <w:color w:val="000000"/>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E771FC" w:rsidRPr="00946050" w:rsidRDefault="00A93855" w:rsidP="00A93855">
      <w:pPr>
        <w:pStyle w:val="20"/>
        <w:shd w:val="clear" w:color="auto" w:fill="auto"/>
        <w:tabs>
          <w:tab w:val="left" w:pos="1244"/>
        </w:tabs>
        <w:spacing w:before="0" w:after="0" w:line="317" w:lineRule="exact"/>
        <w:ind w:firstLine="0"/>
        <w:jc w:val="both"/>
      </w:pPr>
      <w:r>
        <w:rPr>
          <w:rStyle w:val="2"/>
          <w:color w:val="000000"/>
        </w:rPr>
        <w:t xml:space="preserve">           2.8. </w:t>
      </w:r>
      <w:r w:rsidR="00E771FC">
        <w:rPr>
          <w:rStyle w:val="2"/>
          <w:color w:val="000000"/>
        </w:rPr>
        <w:t xml:space="preserve">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w:t>
      </w:r>
      <w:r w:rsidR="00E771FC" w:rsidRPr="00946050">
        <w:rPr>
          <w:rStyle w:val="2"/>
          <w:bCs/>
          <w:iCs/>
          <w:color w:val="000000"/>
        </w:rPr>
        <w:t>периоды временной нетрудоспособности. Начисленные за это время суммы соответствующих пособий не учитываются.</w:t>
      </w:r>
    </w:p>
    <w:p w:rsidR="00E771FC" w:rsidRDefault="00A93855" w:rsidP="00A93855">
      <w:pPr>
        <w:pStyle w:val="20"/>
        <w:shd w:val="clear" w:color="auto" w:fill="auto"/>
        <w:tabs>
          <w:tab w:val="left" w:pos="1303"/>
        </w:tabs>
        <w:spacing w:before="0" w:after="0" w:line="317" w:lineRule="exact"/>
        <w:ind w:firstLine="0"/>
        <w:jc w:val="both"/>
      </w:pPr>
      <w:r>
        <w:rPr>
          <w:rStyle w:val="2"/>
          <w:color w:val="000000"/>
        </w:rPr>
        <w:t xml:space="preserve">            2.9. </w:t>
      </w:r>
      <w:r w:rsidR="00E771FC">
        <w:rPr>
          <w:rStyle w:val="2"/>
          <w:color w:val="000000"/>
        </w:rPr>
        <w:t xml:space="preserve">Размер среднемесячного заработка при отсутствии в расчетном </w:t>
      </w:r>
      <w:r w:rsidR="00E771FC">
        <w:rPr>
          <w:rStyle w:val="2"/>
          <w:color w:val="000000"/>
        </w:rPr>
        <w:lastRenderedPageBreak/>
        <w:t>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E771FC" w:rsidRDefault="00A93855" w:rsidP="00A93855">
      <w:pPr>
        <w:pStyle w:val="20"/>
        <w:shd w:val="clear" w:color="auto" w:fill="auto"/>
        <w:tabs>
          <w:tab w:val="left" w:pos="1388"/>
        </w:tabs>
        <w:spacing w:before="0" w:after="0" w:line="317" w:lineRule="exact"/>
        <w:ind w:firstLine="0"/>
        <w:jc w:val="both"/>
      </w:pPr>
      <w:r>
        <w:rPr>
          <w:rStyle w:val="2"/>
          <w:color w:val="000000"/>
        </w:rPr>
        <w:t xml:space="preserve">           2.10. </w:t>
      </w:r>
      <w:r w:rsidR="00E771FC">
        <w:rPr>
          <w:rStyle w:val="2"/>
          <w:color w:val="000000"/>
        </w:rPr>
        <w:t>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E771FC" w:rsidRDefault="00E771FC" w:rsidP="00E771FC">
      <w:pPr>
        <w:pStyle w:val="20"/>
        <w:shd w:val="clear" w:color="auto" w:fill="auto"/>
        <w:spacing w:before="0" w:after="0" w:line="317" w:lineRule="exact"/>
        <w:ind w:firstLine="760"/>
        <w:jc w:val="both"/>
      </w:pPr>
      <w:r>
        <w:rPr>
          <w:rStyle w:val="2"/>
          <w:color w:val="000000"/>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E771FC" w:rsidRDefault="00A93855" w:rsidP="00A93855">
      <w:pPr>
        <w:pStyle w:val="20"/>
        <w:shd w:val="clear" w:color="auto" w:fill="auto"/>
        <w:tabs>
          <w:tab w:val="left" w:pos="1492"/>
        </w:tabs>
        <w:spacing w:before="0" w:after="0" w:line="317" w:lineRule="exact"/>
        <w:ind w:firstLine="0"/>
        <w:jc w:val="both"/>
      </w:pPr>
      <w:r>
        <w:rPr>
          <w:rStyle w:val="2"/>
          <w:color w:val="000000"/>
        </w:rPr>
        <w:t xml:space="preserve">           2.11. </w:t>
      </w:r>
      <w:r w:rsidR="00E771FC">
        <w:rPr>
          <w:rStyle w:val="2"/>
          <w:color w:val="000000"/>
        </w:rPr>
        <w:t>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E771FC" w:rsidRDefault="00E771FC" w:rsidP="00E771FC">
      <w:pPr>
        <w:pStyle w:val="20"/>
        <w:shd w:val="clear" w:color="auto" w:fill="auto"/>
        <w:spacing w:before="0" w:after="0" w:line="317" w:lineRule="exact"/>
        <w:ind w:firstLine="760"/>
        <w:jc w:val="both"/>
      </w:pPr>
      <w:r>
        <w:rPr>
          <w:rStyle w:val="2"/>
          <w:color w:val="000000"/>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E771FC" w:rsidRPr="00D575F8" w:rsidRDefault="00A93855" w:rsidP="00A93855">
      <w:pPr>
        <w:pStyle w:val="60"/>
        <w:shd w:val="clear" w:color="auto" w:fill="auto"/>
        <w:tabs>
          <w:tab w:val="left" w:pos="1492"/>
        </w:tabs>
        <w:spacing w:after="0" w:line="317" w:lineRule="exact"/>
        <w:rPr>
          <w:highlight w:val="yellow"/>
        </w:rPr>
      </w:pPr>
      <w:r>
        <w:rPr>
          <w:rStyle w:val="6"/>
          <w:color w:val="000000"/>
        </w:rPr>
        <w:t xml:space="preserve">           2.12. </w:t>
      </w:r>
      <w:r w:rsidR="00E771FC" w:rsidRPr="00D575F8">
        <w:rPr>
          <w:rStyle w:val="6"/>
          <w:color w:val="000000"/>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E771FC" w:rsidRPr="008C6088" w:rsidRDefault="00A93855" w:rsidP="00A93855">
      <w:pPr>
        <w:pStyle w:val="60"/>
        <w:shd w:val="clear" w:color="auto" w:fill="auto"/>
        <w:tabs>
          <w:tab w:val="left" w:pos="1492"/>
        </w:tabs>
        <w:spacing w:after="0" w:line="317" w:lineRule="exact"/>
        <w:rPr>
          <w:i w:val="0"/>
          <w:highlight w:val="yellow"/>
        </w:rPr>
      </w:pPr>
      <w:r>
        <w:rPr>
          <w:rStyle w:val="6"/>
          <w:color w:val="000000"/>
        </w:rPr>
        <w:t xml:space="preserve">            2.13. </w:t>
      </w:r>
      <w:r w:rsidR="00E771FC" w:rsidRPr="00A85F23">
        <w:rPr>
          <w:rStyle w:val="6"/>
          <w:color w:val="000000"/>
        </w:rPr>
        <w:t>Минимальный размер пенсии за выслугу лет муниципального служащего устанавливается в размере</w:t>
      </w:r>
      <w:r w:rsidR="008C6088">
        <w:rPr>
          <w:rStyle w:val="6MSReferenceSansSerif"/>
          <w:i/>
          <w:iCs/>
          <w:color w:val="000000"/>
        </w:rPr>
        <w:t xml:space="preserve"> </w:t>
      </w:r>
      <w:r w:rsidR="008C6088" w:rsidRPr="008C6088">
        <w:rPr>
          <w:rStyle w:val="6MSReferenceSansSerif"/>
          <w:rFonts w:ascii="Times New Roman" w:hAnsi="Times New Roman" w:cs="Times New Roman"/>
          <w:iCs/>
          <w:color w:val="000000"/>
          <w:sz w:val="28"/>
          <w:szCs w:val="28"/>
        </w:rPr>
        <w:t>2829,6 рублей.</w:t>
      </w:r>
    </w:p>
    <w:p w:rsidR="00E771FC" w:rsidRPr="00A85F23" w:rsidRDefault="00E771FC" w:rsidP="00E771FC">
      <w:pPr>
        <w:pStyle w:val="60"/>
        <w:shd w:val="clear" w:color="auto" w:fill="auto"/>
        <w:spacing w:after="0" w:line="317" w:lineRule="exact"/>
        <w:ind w:firstLine="760"/>
        <w:rPr>
          <w:i w:val="0"/>
        </w:rPr>
      </w:pPr>
      <w:r w:rsidRPr="00D575F8">
        <w:rPr>
          <w:rStyle w:val="6"/>
          <w:color w:val="000000"/>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 </w:t>
      </w:r>
      <w:r w:rsidRPr="00A85F23">
        <w:rPr>
          <w:rStyle w:val="2"/>
          <w:i w:val="0"/>
          <w:color w:val="000000"/>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E771FC" w:rsidRDefault="00E771FC" w:rsidP="00E771FC">
      <w:pPr>
        <w:pStyle w:val="20"/>
        <w:shd w:val="clear" w:color="auto" w:fill="auto"/>
        <w:tabs>
          <w:tab w:val="left" w:pos="1129"/>
        </w:tabs>
        <w:spacing w:before="0" w:after="0" w:line="317" w:lineRule="exact"/>
        <w:ind w:firstLine="760"/>
        <w:jc w:val="both"/>
      </w:pPr>
      <w:r>
        <w:rPr>
          <w:rStyle w:val="2"/>
          <w:color w:val="000000"/>
        </w:rPr>
        <w:t>а)</w:t>
      </w:r>
      <w:r>
        <w:rPr>
          <w:rStyle w:val="2"/>
          <w:color w:val="000000"/>
        </w:rPr>
        <w:tab/>
        <w:t xml:space="preserve">увеличения продолжительности стажа муниципальной службы в </w:t>
      </w:r>
      <w:r>
        <w:rPr>
          <w:rStyle w:val="2"/>
          <w:color w:val="000000"/>
        </w:rPr>
        <w:lastRenderedPageBreak/>
        <w:t>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E771FC" w:rsidRDefault="00E771FC" w:rsidP="00E771FC">
      <w:pPr>
        <w:pStyle w:val="20"/>
        <w:shd w:val="clear" w:color="auto" w:fill="auto"/>
        <w:tabs>
          <w:tab w:val="left" w:pos="1129"/>
        </w:tabs>
        <w:spacing w:before="0" w:after="0" w:line="317" w:lineRule="exact"/>
        <w:ind w:firstLine="760"/>
        <w:jc w:val="both"/>
      </w:pPr>
      <w:r>
        <w:rPr>
          <w:rStyle w:val="2"/>
          <w:color w:val="000000"/>
        </w:rPr>
        <w:t>б)</w:t>
      </w:r>
      <w:r>
        <w:rPr>
          <w:rStyle w:val="2"/>
          <w:color w:val="000000"/>
        </w:rPr>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E771FC" w:rsidRDefault="00E771FC" w:rsidP="00E771FC">
      <w:pPr>
        <w:pStyle w:val="20"/>
        <w:shd w:val="clear" w:color="auto" w:fill="auto"/>
        <w:tabs>
          <w:tab w:val="left" w:pos="1129"/>
        </w:tabs>
        <w:spacing w:before="0" w:after="0" w:line="317" w:lineRule="exact"/>
        <w:ind w:firstLine="760"/>
        <w:jc w:val="both"/>
      </w:pPr>
      <w:r>
        <w:rPr>
          <w:rStyle w:val="2"/>
          <w:color w:val="000000"/>
        </w:rPr>
        <w:t>в)</w:t>
      </w:r>
      <w:r>
        <w:rPr>
          <w:rStyle w:val="2"/>
          <w:color w:val="000000"/>
        </w:rPr>
        <w:tab/>
        <w:t>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E771FC" w:rsidRDefault="00A85F23" w:rsidP="00A93855">
      <w:pPr>
        <w:pStyle w:val="20"/>
        <w:shd w:val="clear" w:color="auto" w:fill="auto"/>
        <w:tabs>
          <w:tab w:val="left" w:pos="1462"/>
        </w:tabs>
        <w:spacing w:before="0" w:after="296" w:line="317" w:lineRule="exact"/>
        <w:ind w:firstLine="0"/>
        <w:jc w:val="both"/>
      </w:pPr>
      <w:r>
        <w:rPr>
          <w:rStyle w:val="2"/>
          <w:color w:val="000000"/>
        </w:rPr>
        <w:t xml:space="preserve">           </w:t>
      </w:r>
      <w:r w:rsidR="00A93855">
        <w:rPr>
          <w:rStyle w:val="2"/>
          <w:color w:val="000000"/>
        </w:rPr>
        <w:t xml:space="preserve">2.14. </w:t>
      </w:r>
      <w:r w:rsidR="00E771FC">
        <w:rPr>
          <w:rStyle w:val="2"/>
          <w:color w:val="000000"/>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E771FC" w:rsidRDefault="00A93855" w:rsidP="00A93855">
      <w:pPr>
        <w:pStyle w:val="20"/>
        <w:shd w:val="clear" w:color="auto" w:fill="auto"/>
        <w:tabs>
          <w:tab w:val="left" w:pos="1767"/>
        </w:tabs>
        <w:spacing w:before="0" w:line="322" w:lineRule="exact"/>
        <w:ind w:right="1420" w:firstLine="0"/>
        <w:jc w:val="center"/>
      </w:pPr>
      <w:r>
        <w:rPr>
          <w:rStyle w:val="2"/>
          <w:color w:val="000000"/>
        </w:rPr>
        <w:t xml:space="preserve">3. </w:t>
      </w:r>
      <w:r w:rsidR="00E771FC">
        <w:rPr>
          <w:rStyle w:val="2"/>
          <w:color w:val="000000"/>
        </w:rPr>
        <w:t>ПОРЯДОК НАЗНАЧЕНИЯ И ВЫПЛАТЫ ПЕНСИИ ЗА ВЫСЛУГУ ЛЕТ</w:t>
      </w:r>
    </w:p>
    <w:p w:rsidR="00E771FC" w:rsidRPr="00D575F8" w:rsidRDefault="00A85F23" w:rsidP="00A93855">
      <w:pPr>
        <w:pStyle w:val="60"/>
        <w:shd w:val="clear" w:color="auto" w:fill="auto"/>
        <w:tabs>
          <w:tab w:val="left" w:pos="1273"/>
        </w:tabs>
        <w:spacing w:after="0"/>
        <w:rPr>
          <w:highlight w:val="yellow"/>
        </w:rPr>
      </w:pPr>
      <w:r>
        <w:rPr>
          <w:rStyle w:val="61"/>
          <w:color w:val="000000"/>
        </w:rPr>
        <w:t xml:space="preserve">           </w:t>
      </w:r>
      <w:r w:rsidR="00A93855">
        <w:rPr>
          <w:rStyle w:val="61"/>
          <w:color w:val="000000"/>
        </w:rPr>
        <w:t xml:space="preserve">3.1. </w:t>
      </w:r>
      <w:r w:rsidR="00E771FC" w:rsidRPr="00D575F8">
        <w:rPr>
          <w:rStyle w:val="61"/>
          <w:color w:val="000000"/>
        </w:rPr>
        <w:t xml:space="preserve">Заявление о назначении пенсии за выслугу лет подается </w:t>
      </w:r>
      <w:r w:rsidR="00E771FC" w:rsidRPr="00D575F8">
        <w:rPr>
          <w:rStyle w:val="6"/>
          <w:color w:val="000000"/>
        </w:rPr>
        <w:t>указать уполномоченный орган местного самоуправления (должностное лицо местного самоуправления)</w:t>
      </w:r>
      <w:r w:rsidR="00E771FC" w:rsidRPr="00D575F8">
        <w:rPr>
          <w:rStyle w:val="6MSReferenceSansSerif"/>
          <w:i/>
          <w:iCs/>
          <w:color w:val="000000"/>
        </w:rPr>
        <w:t xml:space="preserve"> </w:t>
      </w:r>
      <w:r w:rsidR="00E771FC" w:rsidRPr="00D575F8">
        <w:rPr>
          <w:rStyle w:val="61"/>
          <w:color w:val="000000"/>
        </w:rPr>
        <w:t>(далее - уполномоченный орган).</w:t>
      </w:r>
    </w:p>
    <w:p w:rsidR="00E771FC" w:rsidRDefault="00E771FC" w:rsidP="00E771FC">
      <w:pPr>
        <w:pStyle w:val="20"/>
        <w:shd w:val="clear" w:color="auto" w:fill="auto"/>
        <w:spacing w:before="0" w:after="0" w:line="317" w:lineRule="exact"/>
        <w:ind w:firstLine="760"/>
        <w:jc w:val="both"/>
      </w:pPr>
      <w:r>
        <w:rPr>
          <w:rStyle w:val="2"/>
          <w:color w:val="000000"/>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E771FC" w:rsidRDefault="00E771FC" w:rsidP="00E771FC">
      <w:pPr>
        <w:pStyle w:val="20"/>
        <w:shd w:val="clear" w:color="auto" w:fill="auto"/>
        <w:spacing w:before="0" w:after="0" w:line="317" w:lineRule="exact"/>
        <w:ind w:firstLine="760"/>
        <w:jc w:val="both"/>
      </w:pPr>
      <w:r>
        <w:rPr>
          <w:rStyle w:val="2"/>
          <w:color w:val="000000"/>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E771FC" w:rsidRDefault="00A85F23" w:rsidP="00A93855">
      <w:pPr>
        <w:pStyle w:val="20"/>
        <w:shd w:val="clear" w:color="auto" w:fill="auto"/>
        <w:tabs>
          <w:tab w:val="left" w:pos="1239"/>
        </w:tabs>
        <w:spacing w:before="0" w:after="0" w:line="317" w:lineRule="exact"/>
        <w:ind w:firstLine="0"/>
        <w:jc w:val="both"/>
      </w:pPr>
      <w:r>
        <w:rPr>
          <w:rStyle w:val="2"/>
          <w:color w:val="000000"/>
        </w:rPr>
        <w:t xml:space="preserve">           </w:t>
      </w:r>
      <w:r w:rsidR="00A93855">
        <w:rPr>
          <w:rStyle w:val="2"/>
          <w:color w:val="000000"/>
        </w:rPr>
        <w:t xml:space="preserve">3.2. </w:t>
      </w:r>
      <w:r w:rsidR="00E771FC">
        <w:rPr>
          <w:rStyle w:val="2"/>
          <w:color w:val="000000"/>
        </w:rPr>
        <w:t>Заявление лица о назначении пенсии за выслугу лет регистрируется кадровой 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E771FC" w:rsidRDefault="00A85F23" w:rsidP="00A93855">
      <w:pPr>
        <w:pStyle w:val="20"/>
        <w:shd w:val="clear" w:color="auto" w:fill="auto"/>
        <w:tabs>
          <w:tab w:val="left" w:pos="1309"/>
        </w:tabs>
        <w:spacing w:before="0" w:after="0" w:line="317" w:lineRule="exact"/>
        <w:ind w:firstLine="0"/>
        <w:jc w:val="both"/>
      </w:pPr>
      <w:r>
        <w:rPr>
          <w:rStyle w:val="2"/>
          <w:color w:val="000000"/>
        </w:rPr>
        <w:t xml:space="preserve">           </w:t>
      </w:r>
      <w:r w:rsidR="00A93855">
        <w:rPr>
          <w:rStyle w:val="2"/>
          <w:color w:val="000000"/>
        </w:rPr>
        <w:t xml:space="preserve">3.4. </w:t>
      </w:r>
      <w:r w:rsidR="00E771FC">
        <w:rPr>
          <w:rStyle w:val="2"/>
          <w:color w:val="000000"/>
        </w:rPr>
        <w:t xml:space="preserve">После регистрации заявления Уполномоченный орган в порядке межведомственного информационного взаимодействия в соответствии с </w:t>
      </w:r>
      <w:r w:rsidR="00E771FC">
        <w:rPr>
          <w:rStyle w:val="2"/>
          <w:color w:val="000000"/>
        </w:rPr>
        <w:lastRenderedPageBreak/>
        <w:t>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E771FC" w:rsidRDefault="00E771FC" w:rsidP="00E771FC">
      <w:pPr>
        <w:pStyle w:val="60"/>
        <w:shd w:val="clear" w:color="auto" w:fill="auto"/>
        <w:tabs>
          <w:tab w:val="left" w:pos="698"/>
        </w:tabs>
        <w:spacing w:after="0" w:line="317" w:lineRule="exact"/>
        <w:ind w:firstLine="724"/>
        <w:jc w:val="left"/>
      </w:pPr>
      <w:r>
        <w:rPr>
          <w:rStyle w:val="6"/>
          <w:color w:val="000000"/>
        </w:rPr>
        <w:t>а) копию трудовой книжки заявителя, заверенную соответствующим органом местного самоуправления, избирательной комиссией, архивом;</w:t>
      </w:r>
    </w:p>
    <w:p w:rsidR="00E771FC" w:rsidRDefault="00E771FC" w:rsidP="00E771FC">
      <w:pPr>
        <w:pStyle w:val="60"/>
        <w:shd w:val="clear" w:color="auto" w:fill="auto"/>
        <w:tabs>
          <w:tab w:val="left" w:pos="1092"/>
        </w:tabs>
        <w:spacing w:after="0" w:line="317" w:lineRule="exact"/>
        <w:ind w:firstLine="740"/>
      </w:pPr>
      <w:r>
        <w:rPr>
          <w:rStyle w:val="6"/>
          <w:color w:val="000000"/>
        </w:rPr>
        <w:t>б)</w:t>
      </w:r>
      <w:r>
        <w:rPr>
          <w:rStyle w:val="6"/>
          <w:color w:val="000000"/>
        </w:rPr>
        <w:tab/>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E771FC" w:rsidRDefault="00E771FC" w:rsidP="00E771FC">
      <w:pPr>
        <w:pStyle w:val="60"/>
        <w:shd w:val="clear" w:color="auto" w:fill="auto"/>
        <w:tabs>
          <w:tab w:val="left" w:pos="1092"/>
        </w:tabs>
        <w:spacing w:after="0" w:line="317" w:lineRule="exact"/>
        <w:ind w:firstLine="740"/>
      </w:pPr>
      <w:r>
        <w:rPr>
          <w:rStyle w:val="6"/>
          <w:color w:val="000000"/>
        </w:rPr>
        <w:t>в)</w:t>
      </w:r>
      <w:r>
        <w:rPr>
          <w:rStyle w:val="6"/>
          <w:color w:val="000000"/>
        </w:rPr>
        <w:tab/>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E771FC" w:rsidRDefault="00E771FC" w:rsidP="00E771FC">
      <w:pPr>
        <w:pStyle w:val="60"/>
        <w:shd w:val="clear" w:color="auto" w:fill="auto"/>
        <w:tabs>
          <w:tab w:val="left" w:pos="1092"/>
        </w:tabs>
        <w:spacing w:after="0" w:line="317" w:lineRule="exact"/>
        <w:ind w:firstLine="740"/>
      </w:pPr>
      <w:r>
        <w:rPr>
          <w:rStyle w:val="6"/>
          <w:color w:val="000000"/>
        </w:rPr>
        <w:t>г)</w:t>
      </w:r>
      <w:r>
        <w:rPr>
          <w:rStyle w:val="6"/>
          <w:color w:val="000000"/>
        </w:rPr>
        <w:tab/>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E771FC" w:rsidRDefault="00E771FC" w:rsidP="00E771FC">
      <w:pPr>
        <w:pStyle w:val="60"/>
        <w:shd w:val="clear" w:color="auto" w:fill="auto"/>
        <w:tabs>
          <w:tab w:val="left" w:pos="1092"/>
        </w:tabs>
        <w:spacing w:after="0" w:line="317" w:lineRule="exact"/>
        <w:ind w:firstLine="740"/>
      </w:pPr>
      <w:r>
        <w:rPr>
          <w:rStyle w:val="6"/>
          <w:color w:val="000000"/>
        </w:rPr>
        <w:t>д)</w:t>
      </w:r>
      <w:r>
        <w:rPr>
          <w:rStyle w:val="6"/>
          <w:color w:val="000000"/>
        </w:rPr>
        <w:tab/>
        <w:t>справку о размере среднемесячного заработка муниципального служащего;</w:t>
      </w:r>
    </w:p>
    <w:p w:rsidR="00E771FC" w:rsidRDefault="00E771FC" w:rsidP="00E771FC">
      <w:pPr>
        <w:pStyle w:val="60"/>
        <w:shd w:val="clear" w:color="auto" w:fill="auto"/>
        <w:tabs>
          <w:tab w:val="left" w:pos="1092"/>
        </w:tabs>
        <w:spacing w:after="0" w:line="317" w:lineRule="exact"/>
        <w:ind w:firstLine="740"/>
      </w:pPr>
      <w:r>
        <w:rPr>
          <w:rStyle w:val="6"/>
          <w:color w:val="000000"/>
        </w:rPr>
        <w:t>е)</w:t>
      </w:r>
      <w:r>
        <w:rPr>
          <w:rStyle w:val="6"/>
          <w:color w:val="000000"/>
        </w:rPr>
        <w:tab/>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E771FC" w:rsidRDefault="00E771FC" w:rsidP="00E771FC">
      <w:pPr>
        <w:pStyle w:val="60"/>
        <w:shd w:val="clear" w:color="auto" w:fill="auto"/>
        <w:tabs>
          <w:tab w:val="left" w:pos="1184"/>
        </w:tabs>
        <w:spacing w:after="0" w:line="317" w:lineRule="exact"/>
        <w:ind w:firstLine="740"/>
      </w:pPr>
      <w:r>
        <w:rPr>
          <w:rStyle w:val="6"/>
          <w:color w:val="000000"/>
        </w:rPr>
        <w:t>ж)</w:t>
      </w:r>
      <w:r>
        <w:rPr>
          <w:rStyle w:val="6"/>
          <w:color w:val="000000"/>
        </w:rPr>
        <w:tab/>
        <w:t>справку о периодах службы (работы), учитываемых для назначения пенсии за выслугу лет, с указанием стажа муниципальной;</w:t>
      </w:r>
    </w:p>
    <w:p w:rsidR="00E771FC" w:rsidRDefault="00E771FC" w:rsidP="00E771FC">
      <w:pPr>
        <w:pStyle w:val="60"/>
        <w:shd w:val="clear" w:color="auto" w:fill="auto"/>
        <w:tabs>
          <w:tab w:val="left" w:pos="1199"/>
        </w:tabs>
        <w:spacing w:after="0" w:line="317" w:lineRule="exact"/>
        <w:ind w:firstLine="740"/>
      </w:pPr>
      <w:r>
        <w:rPr>
          <w:rStyle w:val="6"/>
          <w:color w:val="000000"/>
        </w:rPr>
        <w:t>з)</w:t>
      </w:r>
      <w:r>
        <w:rPr>
          <w:rStyle w:val="6"/>
          <w:color w:val="000000"/>
        </w:rPr>
        <w:tab/>
        <w:t>другие документы, подтверждающие периоды, включаемые в стаж муниципальной службы;</w:t>
      </w:r>
    </w:p>
    <w:p w:rsidR="00E771FC" w:rsidRDefault="00E771FC" w:rsidP="00E771FC">
      <w:pPr>
        <w:pStyle w:val="60"/>
        <w:shd w:val="clear" w:color="auto" w:fill="auto"/>
        <w:tabs>
          <w:tab w:val="left" w:pos="1309"/>
        </w:tabs>
        <w:spacing w:after="0" w:line="317" w:lineRule="exact"/>
        <w:ind w:firstLine="740"/>
      </w:pPr>
      <w:r>
        <w:rPr>
          <w:rStyle w:val="6"/>
          <w:color w:val="000000"/>
        </w:rPr>
        <w:t>и)</w:t>
      </w:r>
      <w:r>
        <w:rPr>
          <w:rStyle w:val="6"/>
          <w:color w:val="000000"/>
        </w:rPr>
        <w:tab/>
        <w:t>документ, подтверждающий регистрацию в системе обязательного пенсионного страхования.</w:t>
      </w:r>
    </w:p>
    <w:p w:rsidR="00E771FC" w:rsidRDefault="00E771FC" w:rsidP="00E771FC">
      <w:pPr>
        <w:pStyle w:val="20"/>
        <w:shd w:val="clear" w:color="auto" w:fill="auto"/>
        <w:spacing w:before="0" w:after="0" w:line="317" w:lineRule="exact"/>
        <w:ind w:firstLine="740"/>
        <w:jc w:val="both"/>
      </w:pPr>
      <w:r>
        <w:rPr>
          <w:rStyle w:val="2"/>
          <w:color w:val="000000"/>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E771FC" w:rsidRDefault="00A85F23" w:rsidP="00A93855">
      <w:pPr>
        <w:pStyle w:val="20"/>
        <w:shd w:val="clear" w:color="auto" w:fill="auto"/>
        <w:tabs>
          <w:tab w:val="left" w:pos="1309"/>
        </w:tabs>
        <w:spacing w:before="0" w:after="0" w:line="317" w:lineRule="exact"/>
        <w:ind w:firstLine="0"/>
        <w:jc w:val="both"/>
      </w:pPr>
      <w:r>
        <w:rPr>
          <w:rStyle w:val="2"/>
          <w:color w:val="000000"/>
        </w:rPr>
        <w:t xml:space="preserve">           </w:t>
      </w:r>
      <w:r w:rsidR="00A93855">
        <w:rPr>
          <w:rStyle w:val="2"/>
          <w:color w:val="000000"/>
        </w:rPr>
        <w:t xml:space="preserve">3.5. </w:t>
      </w:r>
      <w:r w:rsidR="00E771FC">
        <w:rPr>
          <w:rStyle w:val="2"/>
          <w:color w:val="000000"/>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E771FC" w:rsidRDefault="00A85F23" w:rsidP="00A93855">
      <w:pPr>
        <w:pStyle w:val="20"/>
        <w:shd w:val="clear" w:color="auto" w:fill="auto"/>
        <w:tabs>
          <w:tab w:val="left" w:pos="1309"/>
        </w:tabs>
        <w:spacing w:before="0" w:after="0" w:line="317" w:lineRule="exact"/>
        <w:ind w:firstLine="0"/>
        <w:jc w:val="both"/>
      </w:pPr>
      <w:r>
        <w:rPr>
          <w:rStyle w:val="2"/>
          <w:color w:val="000000"/>
        </w:rPr>
        <w:t xml:space="preserve">           </w:t>
      </w:r>
      <w:r w:rsidR="00A93855">
        <w:rPr>
          <w:rStyle w:val="2"/>
          <w:color w:val="000000"/>
        </w:rPr>
        <w:t xml:space="preserve">3.6. </w:t>
      </w:r>
      <w:r w:rsidR="00E771FC">
        <w:rPr>
          <w:rStyle w:val="2"/>
          <w:color w:val="000000"/>
        </w:rPr>
        <w:t>Основанием для назначения пенсии за выслугу лет является муниципальный правовой акт, издаваемый уполномоченным органом (далее - Акт).</w:t>
      </w:r>
    </w:p>
    <w:p w:rsidR="00E771FC" w:rsidRDefault="00E771FC" w:rsidP="00E771FC">
      <w:pPr>
        <w:pStyle w:val="20"/>
        <w:shd w:val="clear" w:color="auto" w:fill="auto"/>
        <w:tabs>
          <w:tab w:val="left" w:pos="698"/>
        </w:tabs>
        <w:spacing w:before="0" w:after="0" w:line="317" w:lineRule="exact"/>
        <w:ind w:firstLine="724"/>
        <w:jc w:val="both"/>
      </w:pPr>
      <w:r>
        <w:rPr>
          <w:rStyle w:val="2"/>
          <w:color w:val="000000"/>
        </w:rPr>
        <w:t xml:space="preserve">Решение» об установлении пенсии за выслугу лет при наличии всех необходимых документов принимается </w:t>
      </w:r>
      <w:r w:rsidRPr="00A0492E">
        <w:rPr>
          <w:rStyle w:val="21"/>
          <w:i w:val="0"/>
          <w:color w:val="000000"/>
        </w:rPr>
        <w:t>в месячный срок.</w:t>
      </w:r>
    </w:p>
    <w:p w:rsidR="00E771FC" w:rsidRDefault="00E771FC" w:rsidP="00E771FC">
      <w:pPr>
        <w:pStyle w:val="20"/>
        <w:shd w:val="clear" w:color="auto" w:fill="auto"/>
        <w:spacing w:before="0" w:after="0" w:line="317" w:lineRule="exact"/>
        <w:ind w:firstLine="740"/>
        <w:jc w:val="both"/>
      </w:pPr>
      <w:r>
        <w:rPr>
          <w:rStyle w:val="2"/>
          <w:color w:val="000000"/>
        </w:rPr>
        <w:t>В Акте указывается процентное отношение к среднемесячному заработку, дата, с которой устанавливается пенсия.</w:t>
      </w:r>
    </w:p>
    <w:p w:rsidR="00E771FC" w:rsidRDefault="00E771FC" w:rsidP="00E771FC">
      <w:pPr>
        <w:pStyle w:val="20"/>
        <w:shd w:val="clear" w:color="auto" w:fill="auto"/>
        <w:spacing w:before="0" w:after="0" w:line="317" w:lineRule="exact"/>
        <w:ind w:firstLine="740"/>
        <w:jc w:val="both"/>
      </w:pPr>
      <w:r>
        <w:rPr>
          <w:rStyle w:val="2"/>
          <w:color w:val="000000"/>
        </w:rPr>
        <w:t>Проект Акта готовится кадровой службой (специалистом, осуществляющим кадровую работу).</w:t>
      </w:r>
    </w:p>
    <w:p w:rsidR="00E771FC" w:rsidRDefault="00E771FC" w:rsidP="00E771FC">
      <w:pPr>
        <w:pStyle w:val="20"/>
        <w:shd w:val="clear" w:color="auto" w:fill="auto"/>
        <w:spacing w:before="0" w:after="0" w:line="317" w:lineRule="exact"/>
        <w:ind w:firstLine="740"/>
        <w:jc w:val="both"/>
      </w:pPr>
      <w:r>
        <w:rPr>
          <w:rStyle w:val="2"/>
          <w:color w:val="000000"/>
        </w:rPr>
        <w:t xml:space="preserve">В случае принятия отрицательного решения заявитель письменно уведомляется об этом с указанием мотивов отказа в установлении пенсии за </w:t>
      </w:r>
      <w:r>
        <w:rPr>
          <w:rStyle w:val="2"/>
          <w:color w:val="000000"/>
        </w:rPr>
        <w:lastRenderedPageBreak/>
        <w:t>выслугу лет.</w:t>
      </w:r>
    </w:p>
    <w:p w:rsidR="00E771FC" w:rsidRDefault="00A85F23" w:rsidP="00A93855">
      <w:pPr>
        <w:pStyle w:val="20"/>
        <w:shd w:val="clear" w:color="auto" w:fill="auto"/>
        <w:tabs>
          <w:tab w:val="left" w:pos="1248"/>
        </w:tabs>
        <w:spacing w:before="0" w:after="0" w:line="317" w:lineRule="exact"/>
        <w:ind w:firstLine="0"/>
        <w:jc w:val="both"/>
      </w:pPr>
      <w:r>
        <w:rPr>
          <w:rStyle w:val="2"/>
          <w:color w:val="000000"/>
        </w:rPr>
        <w:t xml:space="preserve">           </w:t>
      </w:r>
      <w:r w:rsidR="00A93855">
        <w:rPr>
          <w:rStyle w:val="2"/>
          <w:color w:val="000000"/>
        </w:rPr>
        <w:t xml:space="preserve">3.7. </w:t>
      </w:r>
      <w:r w:rsidR="00E771FC">
        <w:rPr>
          <w:rStyle w:val="2"/>
          <w:color w:val="000000"/>
        </w:rPr>
        <w:t>Пенсия за выслугу лет устанавливается и выплачивается со дня подачи заявления, но не ранее чем со дня возникновения права на нее.</w:t>
      </w:r>
    </w:p>
    <w:p w:rsidR="00E771FC" w:rsidRDefault="00A85F23" w:rsidP="00A93855">
      <w:pPr>
        <w:pStyle w:val="20"/>
        <w:shd w:val="clear" w:color="auto" w:fill="auto"/>
        <w:spacing w:before="0" w:after="0" w:line="317" w:lineRule="exact"/>
        <w:ind w:firstLine="708"/>
        <w:jc w:val="both"/>
      </w:pPr>
      <w:r>
        <w:rPr>
          <w:rStyle w:val="2"/>
          <w:color w:val="000000"/>
        </w:rPr>
        <w:t xml:space="preserve"> </w:t>
      </w:r>
      <w:r w:rsidR="00A93855">
        <w:rPr>
          <w:rStyle w:val="2"/>
          <w:color w:val="000000"/>
        </w:rPr>
        <w:t xml:space="preserve">3.8. </w:t>
      </w:r>
      <w:r w:rsidR="00E771FC">
        <w:rPr>
          <w:rStyle w:val="2"/>
          <w:color w:val="000000"/>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E771FC" w:rsidRDefault="00A85F23" w:rsidP="00E771FC">
      <w:pPr>
        <w:pStyle w:val="20"/>
        <w:shd w:val="clear" w:color="auto" w:fill="auto"/>
        <w:tabs>
          <w:tab w:val="left" w:leader="underscore" w:pos="7658"/>
        </w:tabs>
        <w:spacing w:before="0" w:after="0" w:line="317" w:lineRule="exact"/>
        <w:ind w:firstLine="724"/>
        <w:jc w:val="both"/>
      </w:pPr>
      <w:r>
        <w:rPr>
          <w:rStyle w:val="2"/>
          <w:color w:val="000000"/>
        </w:rPr>
        <w:t xml:space="preserve"> </w:t>
      </w:r>
      <w:r w:rsidR="00A93855">
        <w:rPr>
          <w:rStyle w:val="2"/>
          <w:color w:val="000000"/>
        </w:rPr>
        <w:t>3.9</w:t>
      </w:r>
      <w:r w:rsidR="00E771FC">
        <w:rPr>
          <w:rStyle w:val="2"/>
          <w:color w:val="000000"/>
        </w:rPr>
        <w:t>. Выплата пенсии</w:t>
      </w:r>
      <w:r w:rsidR="006044FF">
        <w:rPr>
          <w:rStyle w:val="2"/>
          <w:color w:val="000000"/>
        </w:rPr>
        <w:t xml:space="preserve"> за выслугу лет производится до 15 </w:t>
      </w:r>
      <w:r w:rsidR="00E771FC">
        <w:rPr>
          <w:rStyle w:val="2"/>
          <w:color w:val="000000"/>
        </w:rPr>
        <w:t>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E771FC" w:rsidRDefault="00A85F23" w:rsidP="00E771FC">
      <w:pPr>
        <w:pStyle w:val="20"/>
        <w:shd w:val="clear" w:color="auto" w:fill="auto"/>
        <w:spacing w:before="0" w:after="0" w:line="317" w:lineRule="exact"/>
        <w:ind w:firstLine="740"/>
        <w:jc w:val="both"/>
      </w:pPr>
      <w:r>
        <w:rPr>
          <w:rStyle w:val="2"/>
          <w:color w:val="000000"/>
        </w:rPr>
        <w:t xml:space="preserve"> </w:t>
      </w:r>
      <w:r w:rsidR="00A93855">
        <w:rPr>
          <w:rStyle w:val="2"/>
          <w:color w:val="000000"/>
        </w:rPr>
        <w:t>3.10</w:t>
      </w:r>
      <w:r w:rsidR="00E771FC">
        <w:rPr>
          <w:rStyle w:val="2"/>
          <w:color w:val="000000"/>
        </w:rPr>
        <w:t>.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E771FC" w:rsidRDefault="00E771FC" w:rsidP="00E771FC">
      <w:pPr>
        <w:pStyle w:val="20"/>
        <w:shd w:val="clear" w:color="auto" w:fill="auto"/>
        <w:spacing w:before="0" w:after="0" w:line="317" w:lineRule="exact"/>
        <w:ind w:firstLine="740"/>
        <w:jc w:val="both"/>
      </w:pPr>
      <w:r>
        <w:rPr>
          <w:rStyle w:val="2"/>
          <w:color w:val="000000"/>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771FC" w:rsidRDefault="00E771FC" w:rsidP="00E771FC">
      <w:pPr>
        <w:pStyle w:val="20"/>
        <w:shd w:val="clear" w:color="auto" w:fill="auto"/>
        <w:spacing w:before="0" w:after="0" w:line="317" w:lineRule="exact"/>
        <w:ind w:firstLine="724"/>
        <w:jc w:val="both"/>
      </w:pPr>
      <w:r>
        <w:rPr>
          <w:rStyle w:val="2"/>
          <w:color w:val="000000"/>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E771FC" w:rsidRDefault="00E771FC" w:rsidP="00E771FC">
      <w:pPr>
        <w:pStyle w:val="20"/>
        <w:shd w:val="clear" w:color="auto" w:fill="auto"/>
        <w:spacing w:before="0" w:after="0" w:line="322" w:lineRule="exact"/>
        <w:ind w:firstLine="740"/>
        <w:jc w:val="both"/>
      </w:pPr>
      <w:r>
        <w:rPr>
          <w:rStyle w:val="2"/>
          <w:color w:val="000000"/>
        </w:rPr>
        <w:t>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E771FC" w:rsidRDefault="00E771FC"/>
    <w:sectPr w:rsidR="00E771FC" w:rsidSect="0027247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E6" w:rsidRDefault="000462E6" w:rsidP="00365D05">
      <w:pPr>
        <w:spacing w:after="0" w:line="240" w:lineRule="auto"/>
      </w:pPr>
      <w:r>
        <w:separator/>
      </w:r>
    </w:p>
  </w:endnote>
  <w:endnote w:type="continuationSeparator" w:id="1">
    <w:p w:rsidR="000462E6" w:rsidRDefault="000462E6" w:rsidP="00365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rankRuehl">
    <w:panose1 w:val="020E0503060101010101"/>
    <w:charset w:val="00"/>
    <w:family w:val="swiss"/>
    <w:pitch w:val="variable"/>
    <w:sig w:usb0="00000803" w:usb1="00000000" w:usb2="00000000" w:usb3="00000000" w:csb0="00000021"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7B" w:rsidRDefault="0027247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433157"/>
      <w:docPartObj>
        <w:docPartGallery w:val="Page Numbers (Bottom of Page)"/>
        <w:docPartUnique/>
      </w:docPartObj>
    </w:sdtPr>
    <w:sdtContent>
      <w:p w:rsidR="0027247B" w:rsidRDefault="0027247B">
        <w:pPr>
          <w:pStyle w:val="a7"/>
          <w:jc w:val="right"/>
        </w:pPr>
        <w:fldSimple w:instr=" PAGE   \* MERGEFORMAT ">
          <w:r>
            <w:rPr>
              <w:noProof/>
            </w:rPr>
            <w:t>9</w:t>
          </w:r>
        </w:fldSimple>
      </w:p>
    </w:sdtContent>
  </w:sdt>
  <w:p w:rsidR="004C5AA1" w:rsidRDefault="000462E6">
    <w:pPr>
      <w:rPr>
        <w:rFonts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7B" w:rsidRDefault="002724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E6" w:rsidRDefault="000462E6" w:rsidP="00365D05">
      <w:pPr>
        <w:spacing w:after="0" w:line="240" w:lineRule="auto"/>
      </w:pPr>
      <w:r>
        <w:separator/>
      </w:r>
    </w:p>
  </w:footnote>
  <w:footnote w:type="continuationSeparator" w:id="1">
    <w:p w:rsidR="000462E6" w:rsidRDefault="000462E6" w:rsidP="00365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7B" w:rsidRDefault="0027247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1" w:rsidRDefault="00F5007F">
    <w:pPr>
      <w:rPr>
        <w:rFonts w:cs="Times New Roman"/>
        <w:sz w:val="2"/>
        <w:szCs w:val="2"/>
      </w:rPr>
    </w:pPr>
    <w:r w:rsidRPr="00F5007F">
      <w:rPr>
        <w:noProof/>
      </w:rPr>
      <w:pict>
        <v:shapetype id="_x0000_t202" coordsize="21600,21600" o:spt="202" path="m,l,21600r21600,l21600,xe">
          <v:stroke joinstyle="miter"/>
          <v:path gradientshapeok="t" o:connecttype="rect"/>
        </v:shapetype>
        <v:shape id="_x0000_s1025" type="#_x0000_t202" style="position:absolute;margin-left:123.65pt;margin-top:54.5pt;width:1.9pt;height:6pt;z-index:-251656192;mso-wrap-style:none;mso-wrap-distance-left:5pt;mso-wrap-distance-right:5pt;mso-position-horizontal-relative:page;mso-position-vertical-relative:page" filled="f" stroked="f">
          <v:textbox style="mso-fit-shape-to-text:t" inset="0,0,0,0">
            <w:txbxContent>
              <w:p w:rsidR="004C5AA1" w:rsidRDefault="002A4EF8">
                <w:pPr>
                  <w:pStyle w:val="1"/>
                  <w:shd w:val="clear" w:color="auto" w:fill="auto"/>
                  <w:spacing w:line="240" w:lineRule="auto"/>
                </w:pPr>
                <w:r>
                  <w:rPr>
                    <w:rStyle w:val="FrankRuehl1"/>
                    <w:b/>
                    <w:bCs/>
                    <w:color w:val="000000"/>
                  </w:rPr>
                  <w:t>i</w:t>
                </w:r>
              </w:p>
            </w:txbxContent>
          </v:textbox>
          <w10:wrap anchorx="page" anchory="page"/>
        </v:shape>
      </w:pict>
    </w:r>
    <w:r w:rsidRPr="00F5007F">
      <w:rPr>
        <w:noProof/>
      </w:rPr>
      <w:pict>
        <v:shape id="_x0000_s1026" type="#_x0000_t202" style="position:absolute;margin-left:330.05pt;margin-top:37.7pt;width:4.3pt;height:6.95pt;z-index:-251655168;mso-wrap-style:none;mso-wrap-distance-left:5pt;mso-wrap-distance-right:5pt;mso-position-horizontal-relative:page;mso-position-vertical-relative:page" filled="f" stroked="f">
          <v:textbox style="mso-fit-shape-to-text:t" inset="0,0,0,0">
            <w:txbxContent>
              <w:p w:rsidR="004C5AA1" w:rsidRDefault="000462E6">
                <w:pPr>
                  <w:pStyle w:val="1"/>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1" w:rsidRDefault="00F5007F">
    <w:pPr>
      <w:rPr>
        <w:rFonts w:cs="Times New Roman"/>
        <w:sz w:val="2"/>
        <w:szCs w:val="2"/>
      </w:rPr>
    </w:pPr>
    <w:r w:rsidRPr="00F5007F">
      <w:rPr>
        <w:noProof/>
      </w:rPr>
      <w:pict>
        <v:shapetype id="_x0000_t202" coordsize="21600,21600" o:spt="202" path="m,l,21600r21600,l21600,xe">
          <v:stroke joinstyle="miter"/>
          <v:path gradientshapeok="t" o:connecttype="rect"/>
        </v:shapetype>
        <v:shape id="_x0000_s1028" type="#_x0000_t202" style="position:absolute;margin-left:122.1pt;margin-top:36.35pt;width:1.7pt;height:5.75pt;z-index:-251653120;mso-wrap-style:none;mso-wrap-distance-left:5pt;mso-wrap-distance-right:5pt;mso-position-horizontal-relative:page;mso-position-vertical-relative:page" filled="f" stroked="f">
          <v:textbox style="mso-fit-shape-to-text:t" inset="0,0,0,0">
            <w:txbxContent>
              <w:p w:rsidR="004C5AA1" w:rsidRDefault="002A4EF8">
                <w:pPr>
                  <w:pStyle w:val="1"/>
                  <w:shd w:val="clear" w:color="auto" w:fill="auto"/>
                  <w:spacing w:line="240" w:lineRule="auto"/>
                </w:pPr>
                <w:r>
                  <w:rPr>
                    <w:rStyle w:val="a6"/>
                    <w:color w:val="000000"/>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useFELayout/>
  </w:compat>
  <w:rsids>
    <w:rsidRoot w:val="00E771FC"/>
    <w:rsid w:val="00017F9D"/>
    <w:rsid w:val="00033F2A"/>
    <w:rsid w:val="000462E6"/>
    <w:rsid w:val="0014301E"/>
    <w:rsid w:val="0027247B"/>
    <w:rsid w:val="00287957"/>
    <w:rsid w:val="002A4EF8"/>
    <w:rsid w:val="002B3908"/>
    <w:rsid w:val="002C2EE3"/>
    <w:rsid w:val="00326A73"/>
    <w:rsid w:val="0035765F"/>
    <w:rsid w:val="00365D05"/>
    <w:rsid w:val="003868CA"/>
    <w:rsid w:val="003F5994"/>
    <w:rsid w:val="00517D82"/>
    <w:rsid w:val="005C5878"/>
    <w:rsid w:val="006044FF"/>
    <w:rsid w:val="00721561"/>
    <w:rsid w:val="0081775A"/>
    <w:rsid w:val="008C6088"/>
    <w:rsid w:val="008E6BEE"/>
    <w:rsid w:val="009231F4"/>
    <w:rsid w:val="0094576D"/>
    <w:rsid w:val="0096416C"/>
    <w:rsid w:val="00975567"/>
    <w:rsid w:val="009B61DE"/>
    <w:rsid w:val="009C4C1B"/>
    <w:rsid w:val="00A85F23"/>
    <w:rsid w:val="00A93855"/>
    <w:rsid w:val="00AE4865"/>
    <w:rsid w:val="00E075A1"/>
    <w:rsid w:val="00E771FC"/>
    <w:rsid w:val="00F5007F"/>
    <w:rsid w:val="00F56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1FC"/>
    <w:rPr>
      <w:rFonts w:ascii="Tahoma" w:hAnsi="Tahoma" w:cs="Tahoma"/>
      <w:sz w:val="16"/>
      <w:szCs w:val="16"/>
    </w:rPr>
  </w:style>
  <w:style w:type="character" w:customStyle="1" w:styleId="a5">
    <w:name w:val="Колонтитул_"/>
    <w:link w:val="1"/>
    <w:rsid w:val="00E771FC"/>
    <w:rPr>
      <w:rFonts w:ascii="Times New Roman" w:hAnsi="Times New Roman" w:cs="Times New Roman"/>
      <w:b/>
      <w:bCs/>
      <w:spacing w:val="-10"/>
      <w:shd w:val="clear" w:color="auto" w:fill="FFFFFF"/>
    </w:rPr>
  </w:style>
  <w:style w:type="character" w:customStyle="1" w:styleId="a6">
    <w:name w:val="Колонтитул"/>
    <w:basedOn w:val="a5"/>
    <w:rsid w:val="00E771FC"/>
  </w:style>
  <w:style w:type="character" w:customStyle="1" w:styleId="2">
    <w:name w:val="Основной текст (2)_"/>
    <w:link w:val="20"/>
    <w:rsid w:val="00E771FC"/>
    <w:rPr>
      <w:rFonts w:ascii="Times New Roman" w:hAnsi="Times New Roman" w:cs="Times New Roman"/>
      <w:sz w:val="28"/>
      <w:szCs w:val="28"/>
      <w:shd w:val="clear" w:color="auto" w:fill="FFFFFF"/>
    </w:rPr>
  </w:style>
  <w:style w:type="character" w:customStyle="1" w:styleId="6">
    <w:name w:val="Основной текст (6)_"/>
    <w:link w:val="60"/>
    <w:rsid w:val="00E771FC"/>
    <w:rPr>
      <w:rFonts w:ascii="Times New Roman" w:hAnsi="Times New Roman" w:cs="Times New Roman"/>
      <w:i/>
      <w:iCs/>
      <w:sz w:val="28"/>
      <w:szCs w:val="28"/>
      <w:shd w:val="clear" w:color="auto" w:fill="FFFFFF"/>
    </w:rPr>
  </w:style>
  <w:style w:type="character" w:customStyle="1" w:styleId="6MSReferenceSansSerif">
    <w:name w:val="Основной текст (6) + MS Reference Sans Serif"/>
    <w:aliases w:val="10 pt,Не курсив"/>
    <w:rsid w:val="00E771FC"/>
    <w:rPr>
      <w:rFonts w:ascii="MS Reference Sans Serif" w:hAnsi="MS Reference Sans Serif" w:cs="MS Reference Sans Serif"/>
      <w:i/>
      <w:iCs/>
      <w:sz w:val="20"/>
      <w:szCs w:val="20"/>
      <w:u w:val="none"/>
    </w:rPr>
  </w:style>
  <w:style w:type="character" w:customStyle="1" w:styleId="61">
    <w:name w:val="Основной текст (6) + Не курсив"/>
    <w:basedOn w:val="6"/>
    <w:rsid w:val="00E771FC"/>
  </w:style>
  <w:style w:type="character" w:customStyle="1" w:styleId="21">
    <w:name w:val="Основной текст (2) + Курсив"/>
    <w:rsid w:val="00E771FC"/>
    <w:rPr>
      <w:rFonts w:ascii="Times New Roman" w:hAnsi="Times New Roman" w:cs="Times New Roman"/>
      <w:i/>
      <w:iCs/>
      <w:sz w:val="28"/>
      <w:szCs w:val="28"/>
      <w:u w:val="none"/>
    </w:rPr>
  </w:style>
  <w:style w:type="character" w:customStyle="1" w:styleId="2MSReferenceSansSerif">
    <w:name w:val="Основной текст (2) + MS Reference Sans Serif"/>
    <w:aliases w:val="10 pt1"/>
    <w:rsid w:val="00E771FC"/>
    <w:rPr>
      <w:rFonts w:ascii="MS Reference Sans Serif" w:hAnsi="MS Reference Sans Serif" w:cs="MS Reference Sans Serif"/>
      <w:sz w:val="20"/>
      <w:szCs w:val="20"/>
      <w:u w:val="none"/>
    </w:rPr>
  </w:style>
  <w:style w:type="character" w:customStyle="1" w:styleId="FrankRuehl1">
    <w:name w:val="Колонтитул + FrankRuehl1"/>
    <w:aliases w:val="8 pt,Не полужирный2,Курсив2,Интервал 0 pt2"/>
    <w:rsid w:val="00E771FC"/>
    <w:rPr>
      <w:rFonts w:ascii="FrankRuehl" w:hAnsi="Times New Roman" w:cs="FrankRuehl"/>
      <w:b/>
      <w:bCs/>
      <w:i/>
      <w:iCs/>
      <w:spacing w:val="0"/>
      <w:sz w:val="16"/>
      <w:szCs w:val="16"/>
      <w:u w:val="none"/>
      <w:lang w:val="en-US" w:eastAsia="en-US"/>
    </w:rPr>
  </w:style>
  <w:style w:type="character" w:customStyle="1" w:styleId="FranklinGothicBook">
    <w:name w:val="Колонтитул + Franklin Gothic Book"/>
    <w:aliases w:val="8 pt1,Не полужирный1,Курсив1,Интервал 0 pt1"/>
    <w:rsid w:val="00E771FC"/>
    <w:rPr>
      <w:rFonts w:ascii="Franklin Gothic Book" w:hAnsi="Franklin Gothic Book" w:cs="Franklin Gothic Book"/>
      <w:b/>
      <w:bCs/>
      <w:i/>
      <w:iCs/>
      <w:spacing w:val="0"/>
      <w:sz w:val="16"/>
      <w:szCs w:val="16"/>
      <w:u w:val="none"/>
    </w:rPr>
  </w:style>
  <w:style w:type="character" w:customStyle="1" w:styleId="8">
    <w:name w:val="Основной текст (8)_"/>
    <w:link w:val="80"/>
    <w:rsid w:val="00E771FC"/>
    <w:rPr>
      <w:rFonts w:ascii="Franklin Gothic Heavy" w:hAnsi="Franklin Gothic Heavy" w:cs="Franklin Gothic Heavy"/>
      <w:sz w:val="16"/>
      <w:szCs w:val="16"/>
      <w:shd w:val="clear" w:color="auto" w:fill="FFFFFF"/>
    </w:rPr>
  </w:style>
  <w:style w:type="character" w:customStyle="1" w:styleId="9">
    <w:name w:val="Основной текст (9)_"/>
    <w:link w:val="90"/>
    <w:rsid w:val="00E771FC"/>
    <w:rPr>
      <w:rFonts w:ascii="Times New Roman" w:hAnsi="Times New Roman" w:cs="Times New Roman"/>
      <w:b/>
      <w:bCs/>
      <w:sz w:val="28"/>
      <w:szCs w:val="28"/>
      <w:shd w:val="clear" w:color="auto" w:fill="FFFFFF"/>
    </w:rPr>
  </w:style>
  <w:style w:type="paragraph" w:customStyle="1" w:styleId="1">
    <w:name w:val="Колонтитул1"/>
    <w:basedOn w:val="a"/>
    <w:link w:val="a5"/>
    <w:rsid w:val="00E771FC"/>
    <w:pPr>
      <w:widowControl w:val="0"/>
      <w:shd w:val="clear" w:color="auto" w:fill="FFFFFF"/>
      <w:spacing w:after="0" w:line="240" w:lineRule="atLeast"/>
    </w:pPr>
    <w:rPr>
      <w:rFonts w:ascii="Times New Roman" w:hAnsi="Times New Roman" w:cs="Times New Roman"/>
      <w:b/>
      <w:bCs/>
      <w:spacing w:val="-10"/>
    </w:rPr>
  </w:style>
  <w:style w:type="paragraph" w:customStyle="1" w:styleId="20">
    <w:name w:val="Основной текст (2)"/>
    <w:basedOn w:val="a"/>
    <w:link w:val="2"/>
    <w:rsid w:val="00E771FC"/>
    <w:pPr>
      <w:widowControl w:val="0"/>
      <w:shd w:val="clear" w:color="auto" w:fill="FFFFFF"/>
      <w:spacing w:before="1560" w:after="300" w:line="240" w:lineRule="exact"/>
      <w:ind w:hanging="2100"/>
    </w:pPr>
    <w:rPr>
      <w:rFonts w:ascii="Times New Roman" w:hAnsi="Times New Roman" w:cs="Times New Roman"/>
      <w:sz w:val="28"/>
      <w:szCs w:val="28"/>
    </w:rPr>
  </w:style>
  <w:style w:type="paragraph" w:customStyle="1" w:styleId="60">
    <w:name w:val="Основной текст (6)"/>
    <w:basedOn w:val="a"/>
    <w:link w:val="6"/>
    <w:rsid w:val="00E771FC"/>
    <w:pPr>
      <w:widowControl w:val="0"/>
      <w:shd w:val="clear" w:color="auto" w:fill="FFFFFF"/>
      <w:spacing w:after="300" w:line="322" w:lineRule="exact"/>
      <w:jc w:val="both"/>
    </w:pPr>
    <w:rPr>
      <w:rFonts w:ascii="Times New Roman" w:hAnsi="Times New Roman" w:cs="Times New Roman"/>
      <w:i/>
      <w:iCs/>
      <w:sz w:val="28"/>
      <w:szCs w:val="28"/>
    </w:rPr>
  </w:style>
  <w:style w:type="paragraph" w:customStyle="1" w:styleId="80">
    <w:name w:val="Основной текст (8)"/>
    <w:basedOn w:val="a"/>
    <w:link w:val="8"/>
    <w:rsid w:val="00E771FC"/>
    <w:pPr>
      <w:widowControl w:val="0"/>
      <w:shd w:val="clear" w:color="auto" w:fill="FFFFFF"/>
      <w:spacing w:before="3780" w:after="0" w:line="240" w:lineRule="atLeast"/>
    </w:pPr>
    <w:rPr>
      <w:rFonts w:ascii="Franklin Gothic Heavy" w:hAnsi="Franklin Gothic Heavy" w:cs="Franklin Gothic Heavy"/>
      <w:sz w:val="16"/>
      <w:szCs w:val="16"/>
    </w:rPr>
  </w:style>
  <w:style w:type="paragraph" w:customStyle="1" w:styleId="90">
    <w:name w:val="Основной текст (9)"/>
    <w:basedOn w:val="a"/>
    <w:link w:val="9"/>
    <w:rsid w:val="00E771FC"/>
    <w:pPr>
      <w:widowControl w:val="0"/>
      <w:shd w:val="clear" w:color="auto" w:fill="FFFFFF"/>
      <w:spacing w:before="420" w:after="0" w:line="317" w:lineRule="exact"/>
    </w:pPr>
    <w:rPr>
      <w:rFonts w:ascii="Times New Roman" w:hAnsi="Times New Roman" w:cs="Times New Roman"/>
      <w:b/>
      <w:bCs/>
      <w:sz w:val="28"/>
      <w:szCs w:val="28"/>
    </w:rPr>
  </w:style>
  <w:style w:type="paragraph" w:styleId="a7">
    <w:name w:val="footer"/>
    <w:basedOn w:val="a"/>
    <w:link w:val="a8"/>
    <w:uiPriority w:val="99"/>
    <w:unhideWhenUsed/>
    <w:rsid w:val="00F56A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6A48"/>
  </w:style>
  <w:style w:type="paragraph" w:styleId="a9">
    <w:name w:val="header"/>
    <w:basedOn w:val="a"/>
    <w:link w:val="aa"/>
    <w:uiPriority w:val="99"/>
    <w:semiHidden/>
    <w:unhideWhenUsed/>
    <w:rsid w:val="0027247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24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3085</Words>
  <Characters>17586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23</cp:revision>
  <cp:lastPrinted>2019-10-29T03:02:00Z</cp:lastPrinted>
  <dcterms:created xsi:type="dcterms:W3CDTF">2019-08-05T09:00:00Z</dcterms:created>
  <dcterms:modified xsi:type="dcterms:W3CDTF">2019-11-27T04:58:00Z</dcterms:modified>
</cp:coreProperties>
</file>